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85" w:rsidRPr="00C17903" w:rsidRDefault="006A2A7B" w:rsidP="001D77B1">
      <w:pPr>
        <w:ind w:firstLine="708"/>
        <w:jc w:val="center"/>
        <w:rPr>
          <w:b/>
          <w:i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НАПРЯМКИ ВИХОВНОЇ ДІЯЛЬНОСТІ</w:t>
      </w:r>
    </w:p>
    <w:p w:rsidR="00253585" w:rsidRPr="00C17903" w:rsidRDefault="00253585" w:rsidP="008805AA">
      <w:pPr>
        <w:jc w:val="center"/>
        <w:rPr>
          <w:lang w:val="uk-UA"/>
        </w:rPr>
      </w:pPr>
    </w:p>
    <w:tbl>
      <w:tblPr>
        <w:tblW w:w="2373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2977"/>
        <w:gridCol w:w="2977"/>
        <w:gridCol w:w="1559"/>
        <w:gridCol w:w="2951"/>
        <w:gridCol w:w="3093"/>
        <w:gridCol w:w="3093"/>
      </w:tblGrid>
      <w:tr w:rsidR="00253585" w:rsidRPr="00C17903" w:rsidTr="003A18F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ind w:left="-63" w:right="-78"/>
              <w:jc w:val="center"/>
              <w:rPr>
                <w:lang w:val="uk-UA"/>
              </w:rPr>
            </w:pPr>
            <w:r w:rsidRPr="00C17903">
              <w:rPr>
                <w:lang w:val="uk-UA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jc w:val="center"/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Розділи та зміст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85" w:rsidRPr="00C17903" w:rsidRDefault="006A2A7B" w:rsidP="008805AA">
            <w:pPr>
              <w:spacing w:after="160"/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85" w:rsidRPr="00C17903" w:rsidRDefault="00253585" w:rsidP="008805AA">
            <w:pPr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85" w:rsidRPr="00C17903" w:rsidRDefault="006A2A7B" w:rsidP="008805AA">
            <w:pPr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П</w:t>
            </w:r>
            <w:r w:rsidR="00253585" w:rsidRPr="00C17903">
              <w:rPr>
                <w:bCs/>
                <w:lang w:val="uk-UA"/>
              </w:rPr>
              <w:t>римітка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253585" w:rsidRPr="00C17903" w:rsidRDefault="00253585" w:rsidP="008805A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253585" w:rsidRPr="00C17903" w:rsidRDefault="00253585" w:rsidP="008805A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253585" w:rsidRPr="00C17903" w:rsidRDefault="00253585" w:rsidP="008805A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17903">
              <w:rPr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093" w:type="dxa"/>
          </w:tcPr>
          <w:p w:rsidR="00253585" w:rsidRPr="00C17903" w:rsidRDefault="00253585" w:rsidP="008805A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253585" w:rsidRPr="00C17903" w:rsidRDefault="00253585" w:rsidP="008805A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17903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53585" w:rsidRPr="00DA427E" w:rsidTr="003A18F3">
        <w:trPr>
          <w:gridAfter w:val="3"/>
          <w:wAfter w:w="9137" w:type="dxa"/>
          <w:cantSplit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tabs>
                <w:tab w:val="left" w:pos="18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417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1B398E" w:rsidRDefault="00253585" w:rsidP="008805AA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C17903">
              <w:rPr>
                <w:bCs/>
                <w:sz w:val="28"/>
                <w:szCs w:val="28"/>
                <w:lang w:val="uk-UA"/>
              </w:rPr>
              <w:t xml:space="preserve">І. П о з а ш к і л ь н і з а </w:t>
            </w:r>
            <w:r w:rsidRPr="001B398E">
              <w:rPr>
                <w:bCs/>
                <w:sz w:val="28"/>
                <w:szCs w:val="28"/>
              </w:rPr>
              <w:t>х о д и</w:t>
            </w:r>
          </w:p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</w:p>
        </w:tc>
      </w:tr>
      <w:tr w:rsidR="00253585" w:rsidRPr="00DA427E" w:rsidTr="003A18F3">
        <w:trPr>
          <w:gridAfter w:val="3"/>
          <w:wAfter w:w="9137" w:type="dxa"/>
          <w:cantSplit/>
          <w:trHeight w:val="581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  <w:r w:rsidRPr="00DA427E">
              <w:t>1.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both"/>
            </w:pPr>
            <w:r w:rsidRPr="00DA427E">
              <w:t>Участь в  та обласних конкурсах та фестивалях творчості дітей з особливими освітніми потребами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  <w:r w:rsidRPr="00DA427E">
              <w:t>Протягом н/р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DA427E" w:rsidRDefault="00253585" w:rsidP="008805AA">
            <w:pPr>
              <w:tabs>
                <w:tab w:val="left" w:pos="180"/>
              </w:tabs>
            </w:pPr>
            <w:r>
              <w:t>Заступник директора з виховної роботи, пед-орг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DA427E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DA427E" w:rsidTr="003A18F3">
        <w:trPr>
          <w:gridAfter w:val="3"/>
          <w:wAfter w:w="9137" w:type="dxa"/>
          <w:cantSplit/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  <w:r w:rsidRPr="00DA427E">
              <w:t>2.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both"/>
            </w:pPr>
            <w:r w:rsidRPr="00DA427E">
              <w:t>Участь в міських, обласних та міжнародних спортивних змаганнях дітей з особливими освітніми потребами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  <w:r w:rsidRPr="00DA427E">
              <w:t>Протягом н/р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DA427E" w:rsidRDefault="00253585" w:rsidP="008805AA">
            <w:pPr>
              <w:tabs>
                <w:tab w:val="left" w:pos="180"/>
              </w:tabs>
            </w:pPr>
            <w:r>
              <w:t>Заступник директора з виховної роботи, пед-орг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DA427E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DA427E" w:rsidTr="003A18F3">
        <w:trPr>
          <w:gridAfter w:val="3"/>
          <w:wAfter w:w="9137" w:type="dxa"/>
          <w:cantSplit/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  <w:r w:rsidRPr="00DA427E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both"/>
            </w:pPr>
            <w:r w:rsidRPr="00DA427E">
              <w:t xml:space="preserve">Участь в загальноміських виховних заходах (згідно планів міських позашкільних закладів)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tabs>
                <w:tab w:val="left" w:pos="180"/>
              </w:tabs>
              <w:jc w:val="center"/>
            </w:pPr>
            <w:r w:rsidRPr="00DA427E">
              <w:t>Протягом н/р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</w:tcPr>
          <w:p w:rsidR="00253585" w:rsidRPr="00DA427E" w:rsidRDefault="00253585" w:rsidP="008805AA">
            <w:pPr>
              <w:tabs>
                <w:tab w:val="left" w:pos="180"/>
              </w:tabs>
            </w:pPr>
            <w:r>
              <w:t>Заступник директора з виховної роботи, пед-орг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53585" w:rsidRPr="00DA427E" w:rsidRDefault="00253585" w:rsidP="008805AA">
            <w:pPr>
              <w:tabs>
                <w:tab w:val="left" w:pos="180"/>
              </w:tabs>
              <w:jc w:val="both"/>
            </w:pPr>
          </w:p>
        </w:tc>
      </w:tr>
    </w:tbl>
    <w:p w:rsidR="00253585" w:rsidRPr="00DA427E" w:rsidRDefault="00253585" w:rsidP="008805AA"/>
    <w:tbl>
      <w:tblPr>
        <w:tblW w:w="14601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43"/>
        <w:gridCol w:w="7203"/>
        <w:gridCol w:w="2011"/>
        <w:gridCol w:w="2292"/>
        <w:gridCol w:w="2552"/>
      </w:tblGrid>
      <w:tr w:rsidR="00253585" w:rsidRPr="00DA427E" w:rsidTr="003A18F3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1B398E" w:rsidRDefault="00253585" w:rsidP="008805AA">
            <w:pPr>
              <w:jc w:val="center"/>
              <w:rPr>
                <w:bCs/>
                <w:sz w:val="28"/>
                <w:szCs w:val="28"/>
              </w:rPr>
            </w:pPr>
            <w:r w:rsidRPr="001B398E">
              <w:rPr>
                <w:bCs/>
                <w:sz w:val="28"/>
                <w:szCs w:val="28"/>
              </w:rPr>
              <w:t>ІІ.  З а г а л ь н о ш к і л ь н і    т а    п о з а к л а с н і    в и х о в н і     з а х о д и</w:t>
            </w:r>
          </w:p>
          <w:p w:rsidR="00253585" w:rsidRPr="00DA427E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rPr>
                <w:sz w:val="28"/>
                <w:szCs w:val="28"/>
              </w:rPr>
            </w:pPr>
            <w:r w:rsidRPr="00DA427E">
              <w:rPr>
                <w:bCs/>
                <w:i/>
                <w:iCs/>
                <w:sz w:val="28"/>
                <w:szCs w:val="28"/>
              </w:rPr>
              <w:t>А. Системні  форми  роботи</w:t>
            </w: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 w:rsidRPr="00D65B92">
              <w:t>Операція  “Чистий клас, чиста спальня”.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jc w:val="center"/>
            </w:pPr>
            <w:r w:rsidRPr="0028555B">
              <w:t xml:space="preserve">2-й тиждень </w:t>
            </w:r>
          </w:p>
          <w:p w:rsidR="00253585" w:rsidRPr="0028555B" w:rsidRDefault="008805AA" w:rsidP="008805AA">
            <w:pPr>
              <w:jc w:val="center"/>
            </w:pPr>
            <w:r>
              <w:t>м</w:t>
            </w:r>
            <w:r w:rsidR="00253585">
              <w:t>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 w:rsidRPr="0028555B">
              <w:t xml:space="preserve">Медперсонал, учком, </w:t>
            </w:r>
            <w:r>
              <w:t>пед</w:t>
            </w:r>
            <w:r w:rsidRPr="0028555B">
              <w:t>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52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>
              <w:t>Робота з благоустрою території Центру</w:t>
            </w:r>
            <w:r w:rsidRPr="00D65B92">
              <w:t>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ind w:left="-13" w:right="-58"/>
              <w:jc w:val="center"/>
            </w:pPr>
            <w:r>
              <w:t xml:space="preserve">3-й тиждень </w:t>
            </w:r>
          </w:p>
          <w:p w:rsidR="00253585" w:rsidRPr="0028555B" w:rsidRDefault="008805AA" w:rsidP="008805AA">
            <w:pPr>
              <w:ind w:left="-13" w:right="-58"/>
              <w:jc w:val="center"/>
            </w:pPr>
            <w:r>
              <w:t>м</w:t>
            </w:r>
            <w:r w:rsidR="00253585">
              <w:t>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9212CF" w:rsidRDefault="00253585" w:rsidP="008805AA">
            <w:r w:rsidRPr="009212CF">
              <w:t>Вихователі, пед.-орг, учком.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 w:rsidRPr="00D65B92">
              <w:t xml:space="preserve">Санітарний день.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ind w:left="-28" w:right="-43"/>
              <w:jc w:val="center"/>
            </w:pPr>
            <w:r>
              <w:t xml:space="preserve">4-й тиждень </w:t>
            </w:r>
          </w:p>
          <w:p w:rsidR="00253585" w:rsidRPr="0028555B" w:rsidRDefault="008805AA" w:rsidP="008805AA">
            <w:pPr>
              <w:ind w:left="-28" w:right="-43"/>
              <w:jc w:val="center"/>
            </w:pPr>
            <w:r>
              <w:t>м</w:t>
            </w:r>
            <w:r w:rsidR="00253585">
              <w:t>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>
              <w:t xml:space="preserve">Вихователі, медперсонал.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4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5.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 w:rsidRPr="00D65B92">
              <w:t>Випуск інформаційного «Вісника  школи»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>
              <w:t xml:space="preserve">1-й понеділок </w:t>
            </w:r>
            <w:r w:rsidRPr="0028555B">
              <w:t>м</w:t>
            </w:r>
            <w:r>
              <w:t>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 w:rsidRPr="0028555B">
              <w:t>Пед.-орг.,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6.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 w:rsidRPr="00D65B92">
              <w:t>Інформування: «Події тижня» (по виховним групам).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Щопонеділка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 w:rsidRPr="0028555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7.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 w:rsidRPr="00D65B92">
              <w:t xml:space="preserve">Загальношкільні  </w:t>
            </w:r>
            <w:r>
              <w:t>учнівські зібрання: «Підсумовуємо. Плануємо».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>
              <w:t>Щовівторка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>
              <w:t>Черговий клас, педорг, учком.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 w:rsidRPr="0028555B">
              <w:t>8.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 w:rsidRPr="00D65B92">
              <w:t xml:space="preserve">Година класного керівника (за окремим графіком)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ind w:left="360"/>
            </w:pPr>
            <w:r w:rsidRPr="0028555B">
              <w:t>Щотижня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 w:rsidRPr="0028555B">
              <w:t>Класні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r>
              <w:t>Цикл інструктажів з безпеки життєдіяльності:</w:t>
            </w:r>
          </w:p>
          <w:p w:rsidR="00253585" w:rsidRDefault="00253585" w:rsidP="008805AA"/>
          <w:p w:rsidR="00253585" w:rsidRDefault="00253585" w:rsidP="008805AA">
            <w:pPr>
              <w:numPr>
                <w:ilvl w:val="0"/>
                <w:numId w:val="43"/>
              </w:numPr>
              <w:suppressAutoHyphens/>
            </w:pPr>
            <w:r>
              <w:t xml:space="preserve"> початок навчального року</w:t>
            </w:r>
          </w:p>
          <w:p w:rsidR="00253585" w:rsidRDefault="00253585" w:rsidP="008805AA">
            <w:pPr>
              <w:numPr>
                <w:ilvl w:val="0"/>
                <w:numId w:val="43"/>
              </w:numPr>
              <w:suppressAutoHyphens/>
            </w:pPr>
            <w:r>
              <w:t xml:space="preserve"> початок ІІ семестру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jc w:val="center"/>
            </w:pPr>
          </w:p>
          <w:p w:rsidR="00253585" w:rsidRDefault="00253585" w:rsidP="008805AA">
            <w:pPr>
              <w:jc w:val="center"/>
            </w:pPr>
          </w:p>
          <w:p w:rsidR="00253585" w:rsidRDefault="00253585" w:rsidP="008805AA">
            <w:pPr>
              <w:jc w:val="center"/>
            </w:pPr>
            <w:r>
              <w:t>02 - 06.09.19</w:t>
            </w:r>
          </w:p>
          <w:p w:rsidR="00253585" w:rsidRDefault="00253585" w:rsidP="008805AA">
            <w:pPr>
              <w:jc w:val="center"/>
            </w:pPr>
            <w:r>
              <w:t>15-18.19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Default="00253585" w:rsidP="008805AA"/>
          <w:p w:rsidR="00253585" w:rsidRDefault="00253585" w:rsidP="008805AA"/>
          <w:p w:rsidR="00253585" w:rsidRDefault="00253585" w:rsidP="008805AA">
            <w:r>
              <w:t>Кл.керівники,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>
              <w:t>10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>
              <w:t>Інструктажі з правил безпеки життєдіяльності в Центрі, вдома, на вулиці та під час  канікул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jc w:val="center"/>
            </w:pPr>
            <w:r>
              <w:t>02-06.09.19</w:t>
            </w:r>
          </w:p>
          <w:p w:rsidR="00253585" w:rsidRDefault="00253585" w:rsidP="008805AA">
            <w:pPr>
              <w:jc w:val="center"/>
            </w:pPr>
            <w:r>
              <w:t>третя декада</w:t>
            </w:r>
          </w:p>
          <w:p w:rsidR="00253585" w:rsidRDefault="00253585" w:rsidP="008805AA">
            <w:pPr>
              <w:jc w:val="center"/>
            </w:pPr>
            <w:r>
              <w:t>жовтня, грудня,</w:t>
            </w:r>
          </w:p>
          <w:p w:rsidR="00253585" w:rsidRPr="0028555B" w:rsidRDefault="00253585" w:rsidP="008805AA">
            <w:pPr>
              <w:jc w:val="center"/>
            </w:pPr>
            <w:r>
              <w:t>березня, травня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>
              <w:t>Кл.керівники,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jc w:val="center"/>
            </w:pPr>
            <w:r>
              <w:t>11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65B92" w:rsidRDefault="00253585" w:rsidP="008805AA">
            <w:pPr>
              <w:jc w:val="both"/>
            </w:pPr>
            <w:r>
              <w:t>Інструктаж з правилам безпеки життя під час новорічних та Різдвяних свят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8555B" w:rsidRDefault="00253585" w:rsidP="008805AA">
            <w:pPr>
              <w:ind w:left="360"/>
              <w:jc w:val="center"/>
            </w:pPr>
            <w:r>
              <w:t>Третя декада грудня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28555B" w:rsidRDefault="00253585" w:rsidP="008805AA">
            <w:r>
              <w:t>Кл.керівники,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8555B" w:rsidRDefault="00253585" w:rsidP="008805AA">
            <w:pPr>
              <w:jc w:val="both"/>
            </w:pPr>
          </w:p>
        </w:tc>
      </w:tr>
      <w:tr w:rsidR="00253585" w:rsidRPr="0028555B" w:rsidTr="003A18F3">
        <w:trPr>
          <w:cantSplit/>
          <w:trHeight w:val="353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DA427E" w:rsidRDefault="00253585" w:rsidP="008805AA">
            <w:pPr>
              <w:jc w:val="center"/>
              <w:rPr>
                <w:i/>
                <w:sz w:val="28"/>
                <w:szCs w:val="28"/>
              </w:rPr>
            </w:pPr>
            <w:r w:rsidRPr="00DA427E">
              <w:rPr>
                <w:i/>
                <w:sz w:val="28"/>
                <w:szCs w:val="28"/>
              </w:rPr>
              <w:t>Б. Поточні  виховні   заходи</w:t>
            </w:r>
          </w:p>
        </w:tc>
      </w:tr>
      <w:tr w:rsidR="00253585" w:rsidRPr="00C345DB" w:rsidTr="003A18F3">
        <w:trPr>
          <w:cantSplit/>
          <w:trHeight w:val="24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rPr>
                <w:i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ВЕРЕСЕНЬ</w:t>
            </w:r>
          </w:p>
          <w:p w:rsidR="00253585" w:rsidRPr="00EB5843" w:rsidRDefault="00253585" w:rsidP="008805AA">
            <w:pPr>
              <w:rPr>
                <w:rStyle w:val="aff7"/>
                <w:b/>
                <w:iCs w:val="0"/>
              </w:rPr>
            </w:pPr>
            <w:r>
              <w:rPr>
                <w:rStyle w:val="aff7"/>
                <w:bCs/>
              </w:rPr>
              <w:t>-</w:t>
            </w:r>
            <w:r w:rsidRPr="00EB5843">
              <w:rPr>
                <w:rStyle w:val="aff7"/>
                <w:bCs/>
              </w:rPr>
              <w:t>01.09 – День знань</w:t>
            </w:r>
            <w:r>
              <w:rPr>
                <w:rStyle w:val="aff7"/>
                <w:bCs/>
              </w:rPr>
              <w:t>,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 w:rsidRPr="00EB5843">
              <w:rPr>
                <w:i/>
                <w:color w:val="000000"/>
                <w:shd w:val="clear" w:color="auto" w:fill="FFFFFF"/>
              </w:rPr>
              <w:t>80-ті роковини початку Другої світової війни (01.09.1939)</w:t>
            </w:r>
            <w:r w:rsidRPr="00EB5843">
              <w:rPr>
                <w:color w:val="000000"/>
                <w:shd w:val="clear" w:color="auto" w:fill="FFFFFF"/>
              </w:rPr>
              <w:t>;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EB5843">
              <w:rPr>
                <w:rStyle w:val="aff7"/>
                <w:bCs/>
              </w:rPr>
              <w:t>07.09 – День фізкультури та спорту( 2-а сб</w:t>
            </w:r>
            <w:r>
              <w:rPr>
                <w:rStyle w:val="aff7"/>
                <w:bCs/>
              </w:rPr>
              <w:t>;</w:t>
            </w:r>
            <w:r w:rsidRPr="00EB5843">
              <w:rPr>
                <w:rStyle w:val="aff7"/>
                <w:bCs/>
              </w:rPr>
              <w:t>)</w:t>
            </w:r>
          </w:p>
          <w:p w:rsidR="00253585" w:rsidRPr="00253585" w:rsidRDefault="00253585" w:rsidP="008805AA">
            <w:pPr>
              <w:rPr>
                <w:rStyle w:val="aff7"/>
                <w:iCs w:val="0"/>
                <w:color w:val="000000"/>
                <w:shd w:val="clear" w:color="auto" w:fill="FFFFFF"/>
                <w:lang w:val="uk-UA"/>
              </w:rPr>
            </w:pPr>
            <w:r w:rsidRPr="00253585">
              <w:rPr>
                <w:i/>
                <w:color w:val="000000"/>
                <w:shd w:val="clear" w:color="auto" w:fill="FFFFFF"/>
                <w:lang w:val="uk-UA"/>
              </w:rPr>
              <w:t>-5 років з часу звільнення міст Східної України від російської окупації: Л</w:t>
            </w:r>
            <w:r w:rsidR="003A18F3">
              <w:rPr>
                <w:i/>
                <w:color w:val="000000"/>
                <w:shd w:val="clear" w:color="auto" w:fill="FFFFFF"/>
                <w:lang w:val="uk-UA"/>
              </w:rPr>
              <w:t>имана (04.06.2014), Маріупо</w:t>
            </w:r>
            <w:r w:rsidRPr="00253585">
              <w:rPr>
                <w:i/>
                <w:color w:val="000000"/>
                <w:shd w:val="clear" w:color="auto" w:fill="FFFFFF"/>
                <w:lang w:val="uk-UA"/>
              </w:rPr>
              <w:t>3.06.2014), Слов’янська, Краматорська, Дружківки, Костянтинівки (05.07.2014), Бахмута (06.07.2014), Торецька (21.07.2014), Авдіївки (30.07.2014), Красногорівки (01.08.2014), Мар’їнки (05.08.2014);29.08.2019-5-а річниця Іловайської трагедії</w:t>
            </w:r>
          </w:p>
          <w:p w:rsidR="00253585" w:rsidRPr="00EB5843" w:rsidRDefault="00253585" w:rsidP="008805AA">
            <w:pPr>
              <w:pStyle w:val="msonospacing0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- 08.09.-</w:t>
            </w:r>
            <w:r w:rsidRPr="00EB5843">
              <w:rPr>
                <w:i/>
                <w:color w:val="000000"/>
                <w:shd w:val="clear" w:color="auto" w:fill="FFFFFF"/>
              </w:rPr>
              <w:t xml:space="preserve">75-ті роковини початку депортації українців з Лемківщини, Надсяння, Холмщини,Південного Підляшшя, Любачівщини, Західної Бойківщини у 1944-1951 роках </w:t>
            </w:r>
          </w:p>
          <w:p w:rsidR="00253585" w:rsidRPr="00EB5843" w:rsidRDefault="00253585" w:rsidP="008805AA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B5843">
              <w:rPr>
                <w:i/>
                <w:color w:val="000000"/>
                <w:shd w:val="clear" w:color="auto" w:fill="FFFFFF"/>
              </w:rPr>
              <w:t>09.09 - 250 років з дня народження Івана Котляревського (1769-1838), письменника, поета, драматурга, громадського діяча, основоположника сучасної української літератури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EB5843">
              <w:rPr>
                <w:rStyle w:val="aff7"/>
                <w:bCs/>
              </w:rPr>
              <w:t>17.09 – День визволення Сахновщини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EB5843">
              <w:rPr>
                <w:rStyle w:val="aff7"/>
                <w:bCs/>
              </w:rPr>
              <w:t>21.09 – Різдво Пресвятої Богород</w:t>
            </w:r>
            <w:r>
              <w:rPr>
                <w:rStyle w:val="aff7"/>
                <w:bCs/>
              </w:rPr>
              <w:t>иці,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 w:rsidRPr="00EB5843">
              <w:rPr>
                <w:rStyle w:val="aff7"/>
                <w:bCs/>
              </w:rPr>
              <w:t>Міжнародний день миру</w:t>
            </w:r>
            <w:r>
              <w:rPr>
                <w:rStyle w:val="aff7"/>
                <w:bCs/>
              </w:rPr>
              <w:t>;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EB5843">
              <w:rPr>
                <w:rStyle w:val="aff7"/>
                <w:bCs/>
              </w:rPr>
              <w:t>22</w:t>
            </w:r>
            <w:r>
              <w:rPr>
                <w:rStyle w:val="aff7"/>
                <w:bCs/>
              </w:rPr>
              <w:t>.09 – День партизанської слави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EB5843">
              <w:rPr>
                <w:rStyle w:val="aff7"/>
                <w:bCs/>
              </w:rPr>
              <w:t>27</w:t>
            </w:r>
            <w:r>
              <w:rPr>
                <w:rStyle w:val="aff7"/>
                <w:bCs/>
              </w:rPr>
              <w:t xml:space="preserve">.09 – Всесвітній день туризму; </w:t>
            </w:r>
          </w:p>
          <w:p w:rsidR="00253585" w:rsidRPr="00C345DB" w:rsidRDefault="00253585" w:rsidP="008805AA">
            <w:pPr>
              <w:pStyle w:val="msonospacing0"/>
              <w:spacing w:before="0" w:beforeAutospacing="0" w:after="0" w:afterAutospacing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aff7"/>
                <w:bCs/>
              </w:rPr>
              <w:t xml:space="preserve">-30.09 – Всеукраїнський день </w:t>
            </w:r>
            <w:r w:rsidRPr="00EB5843">
              <w:rPr>
                <w:rStyle w:val="aff7"/>
                <w:bCs/>
              </w:rPr>
              <w:t>бібліотек.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>
              <w:t>Свято до Дня знань:«Доброго дня</w:t>
            </w:r>
            <w:r w:rsidRPr="00C345DB">
              <w:t>, Країно знань!»</w:t>
            </w:r>
          </w:p>
          <w:p w:rsidR="00253585" w:rsidRPr="00C345DB" w:rsidRDefault="00253585" w:rsidP="008805AA">
            <w:pPr>
              <w:jc w:val="both"/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02.09.19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Заступник директора з  виховної роботи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Тематичний урок</w:t>
            </w:r>
            <w:r>
              <w:t>и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02.09.19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Кл. керівники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lastRenderedPageBreak/>
              <w:t>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983218" w:rsidRDefault="00253585" w:rsidP="008805AA">
            <w:pPr>
              <w:pStyle w:val="nospacing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val="uk-UA"/>
              </w:rPr>
            </w:pPr>
            <w:r w:rsidRPr="00983218">
              <w:rPr>
                <w:i/>
                <w:sz w:val="28"/>
                <w:szCs w:val="28"/>
                <w:lang w:val="uk-UA"/>
              </w:rPr>
              <w:t xml:space="preserve">Місячник з </w:t>
            </w:r>
            <w:r w:rsidRPr="00983218">
              <w:rPr>
                <w:i/>
                <w:sz w:val="28"/>
                <w:szCs w:val="28"/>
              </w:rPr>
              <w:t>безпеки дорожнього руху</w:t>
            </w:r>
          </w:p>
          <w:p w:rsidR="00253585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 xml:space="preserve"> «Крісло для гостя»: зустріч з працівниками патрульної поліції</w:t>
            </w:r>
          </w:p>
          <w:p w:rsidR="00253585" w:rsidRPr="00C345DB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Книжкова виставка «Правила дорожнього руху – твої правила»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>
              <w:t xml:space="preserve">  03-30.09.19</w:t>
            </w:r>
          </w:p>
          <w:p w:rsidR="00253585" w:rsidRPr="00C345DB" w:rsidRDefault="00253585" w:rsidP="008805AA">
            <w:pPr>
              <w:jc w:val="center"/>
            </w:pPr>
            <w:r>
              <w:t>10.09.19</w:t>
            </w:r>
          </w:p>
          <w:p w:rsidR="00253585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  <w:r>
              <w:t>05-30.09.19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Default="00253585" w:rsidP="008805AA">
            <w:r>
              <w:t>Класні керівники</w:t>
            </w:r>
          </w:p>
          <w:p w:rsidR="00253585" w:rsidRDefault="00253585" w:rsidP="008805AA">
            <w:r>
              <w:t>Соціальний педагог</w:t>
            </w:r>
          </w:p>
          <w:p w:rsidR="00253585" w:rsidRDefault="00253585" w:rsidP="008805AA"/>
          <w:p w:rsidR="00253585" w:rsidRPr="00C345DB" w:rsidRDefault="00253585" w:rsidP="008805AA">
            <w:r>
              <w:t>Бібліотекар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 День фізкультури та спорту.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05.09.19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>
              <w:t>Борщ І.В.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>
              <w:t>Вибори — 2019</w:t>
            </w:r>
            <w:r w:rsidRPr="00C345DB">
              <w:t xml:space="preserve"> (органи класного</w:t>
            </w:r>
            <w:r>
              <w:t xml:space="preserve"> та загальношкільного </w:t>
            </w:r>
            <w:r w:rsidRPr="00C345DB">
              <w:t xml:space="preserve"> самоврядування</w:t>
            </w:r>
            <w:r>
              <w:t xml:space="preserve"> здобувачів освіти</w:t>
            </w:r>
            <w:r w:rsidRPr="00C345DB">
              <w:t>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Друга декада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Вересня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 xml:space="preserve">Учком, пед.-орг., класні керівники ,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>
              <w:t>Недільний кінозал: «Рабство в сучасному світі»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15.09.19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>
              <w:t xml:space="preserve">Вихователі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>
              <w:t>КВД (Запобігання торгівлі людьми)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jc w:val="center"/>
            </w:pPr>
            <w:r>
              <w:t>7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tabs>
                <w:tab w:val="left" w:pos="180"/>
              </w:tabs>
              <w:jc w:val="both"/>
            </w:pPr>
            <w:r>
              <w:t>Виставка композицій із квітів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tabs>
                <w:tab w:val="left" w:pos="180"/>
              </w:tabs>
              <w:jc w:val="center"/>
            </w:pPr>
            <w:r>
              <w:t>17.09.19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53585" w:rsidRDefault="00253585" w:rsidP="008805AA">
            <w:pPr>
              <w:tabs>
                <w:tab w:val="left" w:pos="180"/>
              </w:tabs>
            </w:pPr>
            <w:r>
              <w:t>Пед-орг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Default="00253585" w:rsidP="008805AA">
            <w:pPr>
              <w:jc w:val="both"/>
            </w:pPr>
            <w:r>
              <w:t>До Дня визволення Сахновщини від фашистських загарбників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8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Година спілкування: «Я знаю свої права» 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  <w:rPr>
                <w:b/>
              </w:rPr>
            </w:pPr>
            <w:r w:rsidRPr="00C345DB">
              <w:t>П</w:t>
            </w:r>
            <w:r w:rsidRPr="00C345DB">
              <w:rPr>
                <w:rStyle w:val="aff7"/>
                <w:bCs/>
              </w:rPr>
              <w:t>равопросвітницький проект «Я маю право!»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9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pStyle w:val="nospacing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C345DB">
              <w:rPr>
                <w:lang w:val="uk-UA"/>
              </w:rPr>
              <w:t>Загальношкільний урок миру: «Ми хочемо у мирі жити»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21.09.19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Класні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>До Міжнародного дня миру</w:t>
            </w:r>
          </w:p>
        </w:tc>
      </w:tr>
      <w:tr w:rsidR="00253585" w:rsidRPr="00C345DB" w:rsidTr="003A18F3">
        <w:trPr>
          <w:cantSplit/>
          <w:trHeight w:val="2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10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>
              <w:t>Недільний</w:t>
            </w:r>
            <w:r w:rsidRPr="00C345DB">
              <w:t xml:space="preserve"> кінозал: демонстрація тем</w:t>
            </w:r>
            <w:r>
              <w:t>атичних відеофільмів із обговор.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22.09.19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>До Дня партизанської слави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pStyle w:val="afd"/>
              <w:spacing w:beforeAutospacing="0" w:afterAutospacing="0"/>
              <w:jc w:val="both"/>
              <w:rPr>
                <w:rStyle w:val="aff7"/>
                <w:iCs w:val="0"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ЖОВТЕНЬ</w:t>
            </w:r>
          </w:p>
          <w:p w:rsidR="00253585" w:rsidRPr="00113831" w:rsidRDefault="00253585" w:rsidP="008805AA">
            <w:pPr>
              <w:pStyle w:val="afd"/>
              <w:spacing w:beforeAutospacing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113831">
              <w:rPr>
                <w:rStyle w:val="aff7"/>
                <w:bCs/>
              </w:rPr>
              <w:t xml:space="preserve">01.10 –  Міжнародний день музики;                  </w:t>
            </w:r>
          </w:p>
          <w:p w:rsidR="00253585" w:rsidRDefault="00253585" w:rsidP="008805AA">
            <w:pPr>
              <w:pStyle w:val="afd"/>
              <w:spacing w:beforeAutospacing="0" w:afterAutospacing="0"/>
              <w:rPr>
                <w:rStyle w:val="aff7"/>
                <w:bCs/>
              </w:rPr>
            </w:pPr>
            <w:r w:rsidRPr="00113831">
              <w:rPr>
                <w:rStyle w:val="aff7"/>
                <w:bCs/>
              </w:rPr>
              <w:t>Міжнародний день людей похилого віку</w:t>
            </w:r>
            <w:r>
              <w:rPr>
                <w:rStyle w:val="aff7"/>
                <w:bCs/>
              </w:rPr>
              <w:t xml:space="preserve">, </w:t>
            </w:r>
            <w:r w:rsidRPr="00113831">
              <w:rPr>
                <w:rStyle w:val="aff7"/>
                <w:bCs/>
              </w:rPr>
              <w:t>День ветерана</w:t>
            </w:r>
          </w:p>
          <w:p w:rsidR="00253585" w:rsidRDefault="00253585" w:rsidP="008805AA">
            <w:pPr>
              <w:pStyle w:val="afd"/>
              <w:spacing w:beforeAutospacing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-06.10</w:t>
            </w:r>
            <w:r w:rsidRPr="00113831">
              <w:rPr>
                <w:rStyle w:val="aff7"/>
                <w:bCs/>
              </w:rPr>
              <w:t>– День працівників освіти</w:t>
            </w:r>
          </w:p>
          <w:p w:rsidR="00253585" w:rsidRPr="00113831" w:rsidRDefault="00253585" w:rsidP="008805AA">
            <w:pPr>
              <w:pStyle w:val="afd"/>
              <w:spacing w:beforeAutospacing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113831">
              <w:rPr>
                <w:rStyle w:val="aff7"/>
                <w:bCs/>
              </w:rPr>
              <w:t xml:space="preserve">14.10 – Свято Покрови Пресвятої Богородиці; </w:t>
            </w:r>
          </w:p>
          <w:p w:rsidR="00253585" w:rsidRDefault="00253585" w:rsidP="008805AA">
            <w:pPr>
              <w:pStyle w:val="afd"/>
              <w:spacing w:beforeAutospacing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 xml:space="preserve">День українського козацтва; </w:t>
            </w:r>
            <w:r w:rsidRPr="00113831">
              <w:rPr>
                <w:rStyle w:val="aff7"/>
                <w:bCs/>
              </w:rPr>
              <w:t>День Захисника України;</w:t>
            </w:r>
          </w:p>
          <w:p w:rsidR="00253585" w:rsidRPr="00113831" w:rsidRDefault="00253585" w:rsidP="008805AA">
            <w:pPr>
              <w:pStyle w:val="afd"/>
              <w:spacing w:beforeAutospacing="0" w:afterAutospacing="0"/>
              <w:rPr>
                <w:bCs/>
                <w:i/>
                <w:iCs/>
              </w:rPr>
            </w:pPr>
            <w:r>
              <w:rPr>
                <w:rStyle w:val="aff7"/>
                <w:bCs/>
              </w:rPr>
              <w:t>-</w:t>
            </w:r>
            <w:r w:rsidRPr="00113831">
              <w:rPr>
                <w:rStyle w:val="aff7"/>
                <w:bCs/>
              </w:rPr>
              <w:t>24.10 – Міжнародний день ООН;</w:t>
            </w:r>
          </w:p>
          <w:p w:rsidR="00253585" w:rsidRDefault="00253585" w:rsidP="008805AA">
            <w:pPr>
              <w:shd w:val="clear" w:color="auto" w:fill="FFFFFF"/>
              <w:rPr>
                <w:i/>
              </w:rPr>
            </w:pPr>
            <w:r>
              <w:rPr>
                <w:rStyle w:val="aff7"/>
                <w:bCs/>
              </w:rPr>
              <w:t>-</w:t>
            </w:r>
            <w:r w:rsidRPr="00113831">
              <w:rPr>
                <w:i/>
              </w:rPr>
              <w:t>28.10 –</w:t>
            </w:r>
            <w:r>
              <w:rPr>
                <w:i/>
              </w:rPr>
              <w:t xml:space="preserve"> День визволення України від </w:t>
            </w:r>
            <w:r w:rsidRPr="00113831">
              <w:rPr>
                <w:i/>
              </w:rPr>
              <w:t>фашистських загарбників</w:t>
            </w:r>
          </w:p>
          <w:p w:rsidR="00253585" w:rsidRDefault="00253585" w:rsidP="008805AA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</w:rPr>
              <w:t>-</w:t>
            </w:r>
            <w:r w:rsidRPr="00113831">
              <w:rPr>
                <w:i/>
                <w:color w:val="000000"/>
                <w:shd w:val="clear" w:color="auto" w:fill="FFFFFF"/>
              </w:rPr>
              <w:t>100 років з часу створення Одеської кіностудії (1919);</w:t>
            </w:r>
          </w:p>
          <w:p w:rsidR="00253585" w:rsidRDefault="00253585" w:rsidP="008805AA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113831">
              <w:rPr>
                <w:i/>
                <w:color w:val="000000"/>
                <w:shd w:val="clear" w:color="auto" w:fill="FFFFFF"/>
              </w:rPr>
              <w:t>200 років з часу прем’єри п’єси Івана Котляревського "Наталка Полтавка" на сцені полтавського театру (1819)</w:t>
            </w:r>
          </w:p>
          <w:p w:rsidR="00253585" w:rsidRPr="00113831" w:rsidRDefault="00253585" w:rsidP="008805AA">
            <w:pPr>
              <w:rPr>
                <w:color w:val="000000"/>
                <w:shd w:val="clear" w:color="auto" w:fill="FFFFFF"/>
              </w:rPr>
            </w:pPr>
            <w:r w:rsidRPr="00113831">
              <w:rPr>
                <w:color w:val="000000"/>
                <w:shd w:val="clear" w:color="auto" w:fill="FFFFFF"/>
              </w:rPr>
              <w:t>-</w:t>
            </w:r>
            <w:r w:rsidRPr="00113831">
              <w:rPr>
                <w:i/>
                <w:color w:val="000000"/>
                <w:shd w:val="clear" w:color="auto" w:fill="FFFFFF"/>
              </w:rPr>
              <w:t>80 років з дня проголошення незалежності Карпатської України (15.03.1939</w:t>
            </w:r>
            <w:r>
              <w:rPr>
                <w:color w:val="000000"/>
                <w:shd w:val="clear" w:color="auto" w:fill="FFFFFF"/>
              </w:rPr>
              <w:t>);</w:t>
            </w:r>
          </w:p>
        </w:tc>
      </w:tr>
      <w:tr w:rsidR="00253585" w:rsidRPr="00C345DB" w:rsidTr="003A18F3">
        <w:trPr>
          <w:cantSplit/>
          <w:trHeight w:val="381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lastRenderedPageBreak/>
              <w:t>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 xml:space="preserve">Операція «Вітання»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>
              <w:t xml:space="preserve"> 01 – 06.10.19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Пед.-орг,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>
              <w:t>До Дня працівників освіти</w:t>
            </w:r>
          </w:p>
        </w:tc>
      </w:tr>
      <w:tr w:rsidR="00253585" w:rsidRPr="00C345DB" w:rsidTr="003A18F3">
        <w:trPr>
          <w:cantSplit/>
          <w:trHeight w:val="381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Загальношкільне свят</w:t>
            </w:r>
            <w:r>
              <w:t>о: «Тобі, вчителю, присвячуємо»</w:t>
            </w:r>
          </w:p>
          <w:p w:rsidR="00253585" w:rsidRPr="00554CFE" w:rsidRDefault="00253585" w:rsidP="008805AA">
            <w:pPr>
              <w:numPr>
                <w:ilvl w:val="0"/>
                <w:numId w:val="15"/>
              </w:numPr>
              <w:suppressAutoHyphens/>
              <w:jc w:val="both"/>
              <w:rPr>
                <w:i/>
              </w:rPr>
            </w:pPr>
            <w:r w:rsidRPr="00C345DB">
              <w:t>темат</w:t>
            </w:r>
            <w:r>
              <w:t>ична виставка дитячих малюнків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03.10.19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Пед</w:t>
            </w:r>
            <w:r>
              <w:t>-орг.,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4643DA" w:rsidRDefault="00253585" w:rsidP="008805AA">
            <w:pPr>
              <w:jc w:val="both"/>
              <w:rPr>
                <w:i/>
                <w:sz w:val="28"/>
                <w:szCs w:val="28"/>
              </w:rPr>
            </w:pPr>
            <w:r w:rsidRPr="004643DA">
              <w:rPr>
                <w:i/>
                <w:sz w:val="28"/>
                <w:szCs w:val="28"/>
              </w:rPr>
              <w:t>Тиждень національно-патріотичного виховання:</w:t>
            </w:r>
          </w:p>
          <w:p w:rsidR="00253585" w:rsidRPr="00C345DB" w:rsidRDefault="00253585" w:rsidP="008805AA">
            <w:pPr>
              <w:numPr>
                <w:ilvl w:val="0"/>
                <w:numId w:val="32"/>
              </w:numPr>
              <w:suppressAutoHyphens/>
              <w:jc w:val="both"/>
            </w:pPr>
            <w:r w:rsidRPr="00C345DB">
              <w:t xml:space="preserve">Майстер-клас: «Символіка України» </w:t>
            </w:r>
          </w:p>
          <w:p w:rsidR="00253585" w:rsidRPr="001B398E" w:rsidRDefault="00253585" w:rsidP="008805AA">
            <w:pPr>
              <w:numPr>
                <w:ilvl w:val="0"/>
                <w:numId w:val="32"/>
              </w:numPr>
              <w:suppressAutoHyphens/>
              <w:jc w:val="both"/>
              <w:rPr>
                <w:rStyle w:val="ac"/>
                <w:b w:val="0"/>
              </w:rPr>
            </w:pPr>
            <w:r w:rsidRPr="001B398E">
              <w:rPr>
                <w:rStyle w:val="ac"/>
                <w:b w:val="0"/>
              </w:rPr>
              <w:t>Зустріч з учасником бойових дій (АТО)</w:t>
            </w:r>
          </w:p>
          <w:p w:rsidR="00253585" w:rsidRPr="00C345DB" w:rsidRDefault="00253585" w:rsidP="008805AA">
            <w:pPr>
              <w:numPr>
                <w:ilvl w:val="0"/>
                <w:numId w:val="32"/>
              </w:numPr>
              <w:suppressAutoHyphens/>
              <w:jc w:val="both"/>
              <w:rPr>
                <w:b/>
                <w:bCs/>
              </w:rPr>
            </w:pPr>
            <w:r>
              <w:t xml:space="preserve">Сторінками історії </w:t>
            </w:r>
            <w:r w:rsidRPr="00C345DB">
              <w:t>«Захисники України: історія та сьогодення»</w:t>
            </w:r>
          </w:p>
          <w:p w:rsidR="00253585" w:rsidRPr="00C345DB" w:rsidRDefault="00253585" w:rsidP="008805AA">
            <w:pPr>
              <w:numPr>
                <w:ilvl w:val="0"/>
                <w:numId w:val="32"/>
              </w:numPr>
              <w:suppressAutoHyphens/>
              <w:jc w:val="both"/>
            </w:pPr>
            <w:r>
              <w:t xml:space="preserve">Уроки мужності </w:t>
            </w:r>
            <w:r w:rsidRPr="00C345DB">
              <w:t>«Відповідь нескореного народу»</w:t>
            </w:r>
            <w:r>
              <w:t>,</w:t>
            </w:r>
          </w:p>
          <w:p w:rsidR="00253585" w:rsidRPr="00C345DB" w:rsidRDefault="00253585" w:rsidP="008805AA">
            <w:pPr>
              <w:ind w:left="720"/>
              <w:jc w:val="both"/>
            </w:pPr>
            <w:r w:rsidRPr="00C345DB">
              <w:t xml:space="preserve"> «Нас надихають подвиги героїв»</w:t>
            </w:r>
          </w:p>
          <w:p w:rsidR="00253585" w:rsidRPr="00C345DB" w:rsidRDefault="00253585" w:rsidP="008805AA">
            <w:pPr>
              <w:numPr>
                <w:ilvl w:val="0"/>
                <w:numId w:val="32"/>
              </w:num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345DB">
              <w:t>Виставка інформаційних матеріалів «Україна – моя країна»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jc w:val="center"/>
            </w:pPr>
            <w:r>
              <w:t>07– 12.10.19</w:t>
            </w: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Default="00253585" w:rsidP="008805AA">
            <w:pPr>
              <w:jc w:val="center"/>
              <w:rPr>
                <w:sz w:val="6"/>
                <w:szCs w:val="6"/>
              </w:rPr>
            </w:pPr>
          </w:p>
          <w:p w:rsidR="00253585" w:rsidRPr="00554CFE" w:rsidRDefault="00253585" w:rsidP="008805AA">
            <w:pPr>
              <w:rPr>
                <w:sz w:val="6"/>
                <w:szCs w:val="6"/>
              </w:rPr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/>
          <w:p w:rsidR="00253585" w:rsidRPr="00C345DB" w:rsidRDefault="00253585" w:rsidP="008805AA">
            <w:r w:rsidRPr="00C345DB">
              <w:t>Педагог-організатор</w:t>
            </w:r>
          </w:p>
          <w:p w:rsidR="00253585" w:rsidRPr="00554CFE" w:rsidRDefault="00253585" w:rsidP="008805AA">
            <w:r>
              <w:t>вихователі</w:t>
            </w:r>
          </w:p>
          <w:p w:rsidR="00253585" w:rsidRDefault="00253585" w:rsidP="008805AA">
            <w:r w:rsidRPr="00C345DB">
              <w:t xml:space="preserve">Класні керівники </w:t>
            </w:r>
          </w:p>
          <w:p w:rsidR="00253585" w:rsidRDefault="00253585" w:rsidP="008805AA"/>
          <w:p w:rsidR="00253585" w:rsidRDefault="00253585" w:rsidP="008805AA"/>
          <w:p w:rsidR="00253585" w:rsidRPr="00C345DB" w:rsidRDefault="00253585" w:rsidP="008316DD">
            <w:r>
              <w:t>Учитель історії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Default="00253585" w:rsidP="008805AA">
            <w:pPr>
              <w:jc w:val="both"/>
              <w:rPr>
                <w:rStyle w:val="ac"/>
                <w:b w:val="0"/>
              </w:rPr>
            </w:pPr>
          </w:p>
          <w:p w:rsidR="00253585" w:rsidRPr="00C345DB" w:rsidRDefault="00253585" w:rsidP="008805AA">
            <w:pPr>
              <w:jc w:val="both"/>
            </w:pPr>
            <w:r w:rsidRPr="00C345DB">
              <w:rPr>
                <w:rStyle w:val="ac"/>
              </w:rPr>
              <w:t xml:space="preserve">До </w:t>
            </w:r>
            <w:r w:rsidRPr="00C345DB">
              <w:t>Дня укр. козацтва та</w:t>
            </w:r>
          </w:p>
          <w:p w:rsidR="00253585" w:rsidRPr="00C345DB" w:rsidRDefault="00253585" w:rsidP="008316DD">
            <w:pPr>
              <w:jc w:val="both"/>
            </w:pPr>
            <w:r w:rsidRPr="00C345DB">
              <w:t xml:space="preserve"> Дня Захисника України</w:t>
            </w:r>
          </w:p>
        </w:tc>
      </w:tr>
      <w:tr w:rsidR="00253585" w:rsidRPr="00C345DB" w:rsidTr="003A18F3">
        <w:trPr>
          <w:cantSplit/>
          <w:trHeight w:val="1536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4643DA" w:rsidRDefault="00253585" w:rsidP="008805AA">
            <w:pPr>
              <w:jc w:val="both"/>
              <w:rPr>
                <w:i/>
                <w:sz w:val="28"/>
                <w:szCs w:val="28"/>
              </w:rPr>
            </w:pPr>
            <w:r w:rsidRPr="004643DA">
              <w:rPr>
                <w:i/>
                <w:sz w:val="28"/>
                <w:szCs w:val="28"/>
              </w:rPr>
              <w:t>Морально-правове виховання:</w:t>
            </w:r>
          </w:p>
          <w:p w:rsidR="00253585" w:rsidRPr="00C345DB" w:rsidRDefault="00253585" w:rsidP="008805AA">
            <w:pPr>
              <w:numPr>
                <w:ilvl w:val="0"/>
                <w:numId w:val="47"/>
              </w:numPr>
              <w:suppressAutoHyphens/>
              <w:jc w:val="both"/>
            </w:pPr>
            <w:r w:rsidRPr="00C345DB">
              <w:t>Година спілкування: «Я і оточуючий світ»                   (1 – 5 кл.)</w:t>
            </w:r>
          </w:p>
          <w:p w:rsidR="00253585" w:rsidRPr="00C345DB" w:rsidRDefault="00253585" w:rsidP="008805AA">
            <w:pPr>
              <w:numPr>
                <w:ilvl w:val="0"/>
                <w:numId w:val="47"/>
              </w:numPr>
              <w:suppressAutoHyphens/>
              <w:jc w:val="both"/>
            </w:pPr>
            <w:r w:rsidRPr="00C345DB">
              <w:t>Просвітницький тренінг «Безпека-небезпека»             (6 – 7 кл.)</w:t>
            </w:r>
          </w:p>
          <w:p w:rsidR="00253585" w:rsidRPr="00C345DB" w:rsidRDefault="00253585" w:rsidP="001D77B1">
            <w:pPr>
              <w:numPr>
                <w:ilvl w:val="0"/>
                <w:numId w:val="47"/>
              </w:numPr>
              <w:suppressAutoHyphens/>
              <w:jc w:val="both"/>
            </w:pPr>
            <w:r w:rsidRPr="00C345DB">
              <w:t xml:space="preserve">Відверта розмова   «Як протидіяти </w:t>
            </w:r>
            <w:r>
              <w:t>тиску»                  (8 – 9</w:t>
            </w:r>
            <w:r w:rsidRPr="00C345DB">
              <w:t xml:space="preserve"> кл.)                                              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/>
          <w:p w:rsidR="00253585" w:rsidRPr="00C345DB" w:rsidRDefault="00253585" w:rsidP="008805AA">
            <w:pPr>
              <w:jc w:val="center"/>
            </w:pPr>
            <w:r>
              <w:t>17.10.19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>
            <w:r w:rsidRPr="00C345DB">
              <w:t>Вихователі</w:t>
            </w:r>
          </w:p>
          <w:p w:rsidR="00253585" w:rsidRPr="00C345DB" w:rsidRDefault="00253585" w:rsidP="008805AA"/>
          <w:p w:rsidR="00253585" w:rsidRPr="00C345DB" w:rsidRDefault="00253585" w:rsidP="008805AA"/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  <w:r w:rsidRPr="00C345DB">
              <w:t xml:space="preserve">Заходи </w:t>
            </w:r>
            <w:r>
              <w:t xml:space="preserve">з попередження булінгу </w:t>
            </w: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1D77B1">
        <w:trPr>
          <w:cantSplit/>
          <w:trHeight w:val="2252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contextualSpacing/>
              <w:rPr>
                <w:b/>
                <w:i/>
                <w:sz w:val="16"/>
                <w:szCs w:val="16"/>
              </w:rPr>
            </w:pPr>
            <w:r w:rsidRPr="004643DA">
              <w:rPr>
                <w:i/>
                <w:sz w:val="28"/>
                <w:szCs w:val="28"/>
              </w:rPr>
              <w:t>Тиждень знань безпеки життєдіяльності</w:t>
            </w:r>
            <w:r w:rsidRPr="004643DA">
              <w:rPr>
                <w:i/>
                <w:sz w:val="32"/>
                <w:szCs w:val="32"/>
              </w:rPr>
              <w:t>:</w:t>
            </w:r>
          </w:p>
          <w:p w:rsidR="00253585" w:rsidRPr="00C345DB" w:rsidRDefault="00253585" w:rsidP="008805AA">
            <w:pPr>
              <w:contextualSpacing/>
              <w:rPr>
                <w:b/>
                <w:i/>
                <w:sz w:val="16"/>
                <w:szCs w:val="16"/>
              </w:rPr>
            </w:pPr>
          </w:p>
          <w:p w:rsidR="00253585" w:rsidRPr="00C345DB" w:rsidRDefault="00253585" w:rsidP="008805AA">
            <w:pPr>
              <w:numPr>
                <w:ilvl w:val="0"/>
                <w:numId w:val="27"/>
              </w:numPr>
              <w:suppressAutoHyphens/>
              <w:jc w:val="both"/>
            </w:pPr>
            <w:r>
              <w:t>Година класного керівника:</w:t>
            </w:r>
            <w:r w:rsidRPr="00C345DB">
              <w:t>«Безпечна поведінка в громадс</w:t>
            </w:r>
            <w:r>
              <w:t xml:space="preserve">ьких місцях                  </w:t>
            </w:r>
          </w:p>
          <w:p w:rsidR="00253585" w:rsidRPr="00C345DB" w:rsidRDefault="00253585" w:rsidP="008805AA">
            <w:pPr>
              <w:numPr>
                <w:ilvl w:val="0"/>
                <w:numId w:val="27"/>
              </w:numPr>
              <w:tabs>
                <w:tab w:val="left" w:pos="180"/>
              </w:tabs>
              <w:suppressAutoHyphens/>
            </w:pPr>
            <w:r w:rsidRPr="00C345DB">
              <w:t xml:space="preserve">Об’єктове тренування « НС та вихід </w:t>
            </w:r>
            <w:r>
              <w:t xml:space="preserve">з них».              (6-9 </w:t>
            </w:r>
            <w:r w:rsidRPr="00C345DB">
              <w:t xml:space="preserve">кл.)                   </w:t>
            </w:r>
          </w:p>
          <w:p w:rsidR="00253585" w:rsidRPr="00C345DB" w:rsidRDefault="00253585" w:rsidP="008805AA">
            <w:pPr>
              <w:numPr>
                <w:ilvl w:val="0"/>
                <w:numId w:val="37"/>
              </w:numPr>
              <w:suppressAutoHyphens/>
              <w:jc w:val="both"/>
            </w:pPr>
            <w:r w:rsidRPr="00C345DB">
              <w:t>Презентація «Вогонь – наш</w:t>
            </w:r>
            <w:r>
              <w:t xml:space="preserve"> друг чи ворог?»             </w:t>
            </w:r>
            <w:r w:rsidRPr="00C2167B">
              <w:t>(</w:t>
            </w:r>
            <w:r>
              <w:t xml:space="preserve">1-4 </w:t>
            </w:r>
            <w:r w:rsidRPr="00C2167B">
              <w:t>кл.)</w:t>
            </w:r>
          </w:p>
          <w:p w:rsidR="00253585" w:rsidRPr="00C345DB" w:rsidRDefault="00253585" w:rsidP="001D77B1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jc w:val="both"/>
            </w:pPr>
            <w:r>
              <w:t>ВІЛ/СНІД в Україні                                                       (8-9 кл.)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>
              <w:t xml:space="preserve">   21 – 25.10.19</w:t>
            </w: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jc w:val="center"/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rPr>
                <w:sz w:val="8"/>
                <w:szCs w:val="8"/>
              </w:rPr>
            </w:pPr>
            <w:r w:rsidRPr="00C345DB">
              <w:t xml:space="preserve">Класні керівники </w:t>
            </w:r>
          </w:p>
          <w:p w:rsidR="00253585" w:rsidRDefault="00253585" w:rsidP="008805AA">
            <w:pPr>
              <w:rPr>
                <w:sz w:val="8"/>
                <w:szCs w:val="8"/>
              </w:rPr>
            </w:pPr>
          </w:p>
          <w:p w:rsidR="00253585" w:rsidRDefault="00253585" w:rsidP="008805AA">
            <w:r>
              <w:t>Представники МНС</w:t>
            </w:r>
          </w:p>
          <w:p w:rsidR="00253585" w:rsidRDefault="00253585" w:rsidP="008805AA"/>
          <w:p w:rsidR="00253585" w:rsidRDefault="00253585" w:rsidP="008805AA">
            <w:r>
              <w:t>Вихователі</w:t>
            </w:r>
          </w:p>
          <w:p w:rsidR="00253585" w:rsidRPr="00C345DB" w:rsidRDefault="00253585" w:rsidP="001D77B1">
            <w:r>
              <w:t>Медперсонал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jc w:val="both"/>
            </w:pPr>
            <w:r w:rsidRPr="00C345DB">
              <w:t xml:space="preserve">Обл. компл. план заходів протидії  ВІЛ/СНІД </w:t>
            </w:r>
            <w:r>
              <w:t xml:space="preserve"> на  2019</w:t>
            </w:r>
          </w:p>
        </w:tc>
      </w:tr>
      <w:tr w:rsidR="00253585" w:rsidRPr="00C345DB" w:rsidTr="003A18F3">
        <w:trPr>
          <w:cantSplit/>
          <w:trHeight w:val="400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Година спілкування: «Я дію та користуюсь своїми правами!» </w:t>
            </w:r>
          </w:p>
          <w:p w:rsidR="00253585" w:rsidRPr="00C345DB" w:rsidRDefault="00253585" w:rsidP="008805AA">
            <w:pPr>
              <w:contextualSpacing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>П</w:t>
            </w:r>
            <w:r w:rsidRPr="00C345DB">
              <w:rPr>
                <w:rStyle w:val="aff7"/>
                <w:bCs/>
              </w:rPr>
              <w:t>равопросвітницький проект «Я маю право!»</w:t>
            </w: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7.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Євроатлантична інтеграція України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Класні керівники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316DD">
            <w:pPr>
              <w:jc w:val="both"/>
            </w:pPr>
            <w:r w:rsidRPr="00C345DB">
              <w:t>До Міжнародного дня ООН</w:t>
            </w:r>
          </w:p>
        </w:tc>
      </w:tr>
      <w:tr w:rsidR="00253585" w:rsidRPr="00C345DB" w:rsidTr="003A18F3">
        <w:trPr>
          <w:cantSplit/>
          <w:trHeight w:val="3621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rPr>
                <w:b/>
                <w:i/>
                <w:sz w:val="36"/>
                <w:szCs w:val="36"/>
              </w:rPr>
            </w:pPr>
          </w:p>
          <w:p w:rsidR="00253585" w:rsidRPr="00C17903" w:rsidRDefault="00253585" w:rsidP="008805AA">
            <w:pPr>
              <w:rPr>
                <w:i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ЛИСТОПАД</w:t>
            </w:r>
          </w:p>
          <w:p w:rsidR="00253585" w:rsidRPr="00C345DB" w:rsidRDefault="00253585" w:rsidP="008805A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53585" w:rsidRDefault="00253585" w:rsidP="008805AA">
            <w:pPr>
              <w:shd w:val="clear" w:color="auto" w:fill="FFFFFF"/>
              <w:jc w:val="both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060CF5">
              <w:rPr>
                <w:rStyle w:val="aff7"/>
                <w:bCs/>
              </w:rPr>
              <w:t>09.11 – День української писемності та мови;</w:t>
            </w:r>
          </w:p>
          <w:p w:rsidR="00253585" w:rsidRPr="00060CF5" w:rsidRDefault="00253585" w:rsidP="008805AA">
            <w:pPr>
              <w:shd w:val="clear" w:color="auto" w:fill="FFFFFF"/>
              <w:jc w:val="both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060CF5">
              <w:rPr>
                <w:i/>
              </w:rPr>
              <w:t xml:space="preserve">16.11 –  Міжнародний день толерантності;      </w:t>
            </w:r>
          </w:p>
          <w:p w:rsidR="00253585" w:rsidRDefault="00253585" w:rsidP="008805AA">
            <w:pPr>
              <w:shd w:val="clear" w:color="auto" w:fill="FFFFFF"/>
              <w:jc w:val="both"/>
              <w:rPr>
                <w:i/>
              </w:rPr>
            </w:pPr>
            <w:r w:rsidRPr="00060CF5">
              <w:rPr>
                <w:bCs/>
                <w:i/>
                <w:spacing w:val="-6"/>
              </w:rPr>
              <w:t xml:space="preserve">      Другий тиждень –  Всеукраїнський тижденьбезпеки </w:t>
            </w:r>
            <w:r w:rsidRPr="00060CF5">
              <w:rPr>
                <w:bCs/>
                <w:i/>
              </w:rPr>
              <w:t>дорожнього руху</w:t>
            </w:r>
          </w:p>
          <w:p w:rsidR="00253585" w:rsidRDefault="00253585" w:rsidP="008805A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060CF5">
              <w:rPr>
                <w:i/>
              </w:rPr>
              <w:t xml:space="preserve">17.11  </w:t>
            </w:r>
            <w:r w:rsidRPr="00060CF5">
              <w:rPr>
                <w:rStyle w:val="aff7"/>
                <w:bCs/>
              </w:rPr>
              <w:t xml:space="preserve">–  </w:t>
            </w:r>
            <w:r w:rsidRPr="00060CF5">
              <w:rPr>
                <w:i/>
              </w:rPr>
              <w:t>Міжнаро</w:t>
            </w:r>
            <w:r>
              <w:rPr>
                <w:i/>
              </w:rPr>
              <w:t xml:space="preserve">дний день відмови від паління; </w:t>
            </w:r>
          </w:p>
          <w:p w:rsidR="00253585" w:rsidRPr="00060CF5" w:rsidRDefault="00253585" w:rsidP="008805AA">
            <w:pPr>
              <w:shd w:val="clear" w:color="auto" w:fill="FFFFFF"/>
              <w:jc w:val="both"/>
              <w:rPr>
                <w:rStyle w:val="aff7"/>
                <w:iCs w:val="0"/>
              </w:rPr>
            </w:pPr>
            <w:r>
              <w:rPr>
                <w:i/>
              </w:rPr>
              <w:t xml:space="preserve">- </w:t>
            </w:r>
            <w:r w:rsidRPr="00060CF5">
              <w:rPr>
                <w:rStyle w:val="aff7"/>
                <w:bCs/>
              </w:rPr>
              <w:t xml:space="preserve">20. 11 </w:t>
            </w:r>
            <w:r w:rsidRPr="00060CF5">
              <w:rPr>
                <w:i/>
              </w:rPr>
              <w:t xml:space="preserve">  –   </w:t>
            </w:r>
            <w:r w:rsidRPr="00060CF5">
              <w:rPr>
                <w:rStyle w:val="aff7"/>
                <w:bCs/>
              </w:rPr>
              <w:t xml:space="preserve">Всесвітній день дітей; </w:t>
            </w:r>
          </w:p>
          <w:p w:rsidR="00253585" w:rsidRPr="00060CF5" w:rsidRDefault="00253585" w:rsidP="008805AA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rStyle w:val="aff7"/>
                <w:bCs/>
              </w:rPr>
              <w:t xml:space="preserve"> -21.11 </w:t>
            </w:r>
            <w:r w:rsidRPr="00060CF5">
              <w:rPr>
                <w:rStyle w:val="aff7"/>
                <w:bCs/>
              </w:rPr>
              <w:t xml:space="preserve"> –  День Гідності і Свободи; </w:t>
            </w:r>
          </w:p>
          <w:p w:rsidR="00253585" w:rsidRPr="00060CF5" w:rsidRDefault="00253585" w:rsidP="008805AA">
            <w:pPr>
              <w:shd w:val="clear" w:color="auto" w:fill="FFFFFF"/>
              <w:jc w:val="both"/>
              <w:rPr>
                <w:rStyle w:val="aff7"/>
                <w:bCs/>
              </w:rPr>
            </w:pPr>
            <w:r>
              <w:t xml:space="preserve"> -</w:t>
            </w:r>
            <w:r>
              <w:rPr>
                <w:i/>
              </w:rPr>
              <w:t>23.11</w:t>
            </w:r>
            <w:r w:rsidRPr="00060CF5">
              <w:rPr>
                <w:i/>
              </w:rPr>
              <w:t xml:space="preserve"> – </w:t>
            </w:r>
            <w:r w:rsidRPr="00060CF5">
              <w:rPr>
                <w:rStyle w:val="aff7"/>
                <w:bCs/>
              </w:rPr>
              <w:t>День пам’яті жертв Голодомору;</w:t>
            </w:r>
          </w:p>
          <w:p w:rsidR="00253585" w:rsidRPr="00C17903" w:rsidRDefault="00253585" w:rsidP="008805AA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060CF5">
              <w:rPr>
                <w:rStyle w:val="aff7"/>
                <w:bCs/>
              </w:rPr>
              <w:t xml:space="preserve">Всеукраїнські акції </w:t>
            </w:r>
            <w:r>
              <w:rPr>
                <w:rStyle w:val="aff7"/>
                <w:bCs/>
              </w:rPr>
              <w:t xml:space="preserve"> «Засвіти свічку»,</w:t>
            </w:r>
            <w:r w:rsidRPr="00060CF5">
              <w:rPr>
                <w:rStyle w:val="aff7"/>
                <w:bCs/>
              </w:rPr>
              <w:t xml:space="preserve"> «Хвилина мовчання»</w:t>
            </w: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  <w:rPr>
                <w:b/>
                <w:i/>
                <w:sz w:val="32"/>
                <w:szCs w:val="32"/>
              </w:rPr>
            </w:pPr>
            <w:r w:rsidRPr="00060CF5">
              <w:rPr>
                <w:i/>
                <w:sz w:val="28"/>
                <w:szCs w:val="28"/>
              </w:rPr>
              <w:t>Тиждень української писемностіта мови:</w:t>
            </w:r>
          </w:p>
          <w:p w:rsidR="00253585" w:rsidRPr="00C345DB" w:rsidRDefault="00253585" w:rsidP="008805AA">
            <w:pPr>
              <w:numPr>
                <w:ilvl w:val="0"/>
                <w:numId w:val="42"/>
              </w:numPr>
              <w:suppressAutoHyphens/>
              <w:jc w:val="both"/>
            </w:pPr>
            <w:r w:rsidRPr="00C345DB">
              <w:t>Пізнавальна година: «Герої  українських народних казок»</w:t>
            </w:r>
          </w:p>
          <w:p w:rsidR="00253585" w:rsidRPr="00C345DB" w:rsidRDefault="00253585" w:rsidP="008805AA">
            <w:pPr>
              <w:ind w:left="360"/>
              <w:jc w:val="both"/>
            </w:pPr>
            <w:r>
              <w:t xml:space="preserve">      (1 – 4 кл.)</w:t>
            </w:r>
          </w:p>
          <w:p w:rsidR="00253585" w:rsidRPr="00C345DB" w:rsidRDefault="00253585" w:rsidP="008805AA">
            <w:pPr>
              <w:ind w:left="360"/>
              <w:jc w:val="both"/>
            </w:pPr>
          </w:p>
          <w:p w:rsidR="00253585" w:rsidRPr="00C345DB" w:rsidRDefault="00253585" w:rsidP="008805AA">
            <w:pPr>
              <w:numPr>
                <w:ilvl w:val="0"/>
                <w:numId w:val="36"/>
              </w:numPr>
              <w:suppressAutoHyphens/>
              <w:jc w:val="both"/>
            </w:pPr>
            <w:r>
              <w:t>Години спілкування «</w:t>
            </w:r>
            <w:r w:rsidRPr="00C345DB">
              <w:t>Шануймо рі</w:t>
            </w:r>
            <w:r>
              <w:t>дну мову»       (1 – 5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numPr>
                <w:ilvl w:val="0"/>
                <w:numId w:val="33"/>
              </w:numPr>
              <w:tabs>
                <w:tab w:val="left" w:pos="6588"/>
              </w:tabs>
              <w:suppressAutoHyphens/>
              <w:jc w:val="both"/>
            </w:pPr>
            <w:r w:rsidRPr="00C345DB">
              <w:t>Історія виникнення і становле</w:t>
            </w:r>
            <w:r>
              <w:t>ння письма            (6 – 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jc w:val="both"/>
            </w:pPr>
          </w:p>
          <w:p w:rsidR="00253585" w:rsidRDefault="00253585" w:rsidP="008805AA">
            <w:pPr>
              <w:numPr>
                <w:ilvl w:val="0"/>
                <w:numId w:val="33"/>
              </w:numPr>
              <w:tabs>
                <w:tab w:val="left" w:pos="6558"/>
              </w:tabs>
              <w:suppressAutoHyphens/>
              <w:jc w:val="both"/>
            </w:pPr>
            <w:r w:rsidRPr="00C345DB">
              <w:t xml:space="preserve">Конкурс знавців української мови    </w:t>
            </w:r>
            <w:r>
              <w:t xml:space="preserve">                     (7 – 9</w:t>
            </w:r>
            <w:r w:rsidRPr="00C345DB">
              <w:t xml:space="preserve"> кл.)</w:t>
            </w:r>
          </w:p>
          <w:p w:rsidR="00253585" w:rsidRDefault="00253585" w:rsidP="008805AA">
            <w:pPr>
              <w:pStyle w:val="afc"/>
            </w:pPr>
          </w:p>
          <w:p w:rsidR="00253585" w:rsidRPr="00C345DB" w:rsidRDefault="00253585" w:rsidP="008805AA">
            <w:pPr>
              <w:numPr>
                <w:ilvl w:val="0"/>
                <w:numId w:val="33"/>
              </w:numPr>
              <w:tabs>
                <w:tab w:val="left" w:pos="6558"/>
              </w:tabs>
              <w:suppressAutoHyphens/>
              <w:jc w:val="both"/>
            </w:pPr>
            <w:r>
              <w:t>Участь у  написанні єдиного національного диктанту</w:t>
            </w:r>
          </w:p>
          <w:p w:rsidR="00253585" w:rsidRDefault="00253585" w:rsidP="001D77B1">
            <w:pPr>
              <w:tabs>
                <w:tab w:val="left" w:pos="6558"/>
              </w:tabs>
              <w:suppressAutoHyphens/>
              <w:jc w:val="both"/>
            </w:pPr>
          </w:p>
          <w:p w:rsidR="00253585" w:rsidRDefault="00253585" w:rsidP="008805AA">
            <w:pPr>
              <w:pStyle w:val="afc"/>
            </w:pPr>
          </w:p>
          <w:p w:rsidR="00253585" w:rsidRPr="00C345DB" w:rsidRDefault="00253585" w:rsidP="008805AA">
            <w:pPr>
              <w:numPr>
                <w:ilvl w:val="0"/>
                <w:numId w:val="33"/>
              </w:numPr>
              <w:tabs>
                <w:tab w:val="left" w:pos="6558"/>
              </w:tabs>
              <w:suppressAutoHyphens/>
              <w:jc w:val="both"/>
            </w:pPr>
            <w:r w:rsidRPr="00C345DB">
              <w:t xml:space="preserve">Пізнавальний відеозал (демонстрація казок)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rPr>
                <w:sz w:val="44"/>
                <w:szCs w:val="44"/>
              </w:rPr>
            </w:pPr>
            <w:r>
              <w:t xml:space="preserve">   04 -09.11.19</w:t>
            </w:r>
          </w:p>
          <w:p w:rsidR="00253585" w:rsidRPr="00C345DB" w:rsidRDefault="00253585" w:rsidP="008805AA"/>
          <w:p w:rsidR="00253585" w:rsidRPr="00C345DB" w:rsidRDefault="00253585" w:rsidP="008805AA"/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</w:p>
          <w:p w:rsidR="00253585" w:rsidRDefault="00253585" w:rsidP="008805AA"/>
          <w:p w:rsidR="00253585" w:rsidRDefault="00253585" w:rsidP="008805AA">
            <w:pPr>
              <w:jc w:val="center"/>
            </w:pPr>
            <w:r>
              <w:t>07.11.19</w:t>
            </w:r>
          </w:p>
          <w:p w:rsidR="00253585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  <w:r>
              <w:t>09.11.19</w:t>
            </w:r>
          </w:p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>
            <w:pPr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rPr>
                <w:sz w:val="8"/>
                <w:szCs w:val="8"/>
              </w:rPr>
            </w:pPr>
          </w:p>
          <w:p w:rsidR="00253585" w:rsidRPr="00C345DB" w:rsidRDefault="00253585" w:rsidP="008805AA"/>
          <w:p w:rsidR="00253585" w:rsidRDefault="00253585" w:rsidP="008805AA">
            <w:r w:rsidRPr="00C345DB">
              <w:t xml:space="preserve">Вихователі </w:t>
            </w:r>
          </w:p>
          <w:p w:rsidR="00253585" w:rsidRDefault="00253585" w:rsidP="008805AA"/>
          <w:p w:rsidR="00253585" w:rsidRDefault="00253585" w:rsidP="008805AA">
            <w:r>
              <w:t>Класні керівники</w:t>
            </w:r>
          </w:p>
          <w:p w:rsidR="00253585" w:rsidRDefault="00253585" w:rsidP="008805AA"/>
          <w:p w:rsidR="00253585" w:rsidRDefault="00253585" w:rsidP="008805AA">
            <w:r>
              <w:t>Вихователі</w:t>
            </w:r>
          </w:p>
          <w:p w:rsidR="00253585" w:rsidRDefault="00253585" w:rsidP="008805AA"/>
          <w:p w:rsidR="00253585" w:rsidRDefault="00253585" w:rsidP="008805AA">
            <w:r>
              <w:t>Учителі української мови та літератури</w:t>
            </w:r>
          </w:p>
          <w:p w:rsidR="00253585" w:rsidRDefault="00253585" w:rsidP="008805AA"/>
          <w:p w:rsidR="00253585" w:rsidRDefault="00253585" w:rsidP="008805AA"/>
          <w:p w:rsidR="001D77B1" w:rsidRDefault="001D77B1" w:rsidP="008805AA">
            <w:pPr>
              <w:rPr>
                <w:lang w:val="uk-UA"/>
              </w:rPr>
            </w:pPr>
          </w:p>
          <w:p w:rsidR="00253585" w:rsidRPr="00C345DB" w:rsidRDefault="00145809" w:rsidP="008805AA"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>
              <w:t>До Дня української писемності та мови</w:t>
            </w: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lastRenderedPageBreak/>
              <w:t>4.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8545C4" w:rsidRDefault="00253585" w:rsidP="008805AA">
            <w:pPr>
              <w:jc w:val="both"/>
              <w:rPr>
                <w:bCs/>
                <w:i/>
                <w:sz w:val="28"/>
                <w:szCs w:val="28"/>
              </w:rPr>
            </w:pPr>
            <w:r w:rsidRPr="008545C4">
              <w:rPr>
                <w:bCs/>
                <w:i/>
                <w:spacing w:val="-6"/>
                <w:sz w:val="28"/>
                <w:szCs w:val="28"/>
              </w:rPr>
              <w:t xml:space="preserve">Всеукраїнський тижденьбезпеки </w:t>
            </w:r>
            <w:r w:rsidRPr="008545C4">
              <w:rPr>
                <w:bCs/>
                <w:i/>
                <w:sz w:val="28"/>
                <w:szCs w:val="28"/>
              </w:rPr>
              <w:t>дорожнього руху</w:t>
            </w:r>
          </w:p>
          <w:p w:rsidR="00253585" w:rsidRPr="00C345DB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>
              <w:t>Година кл. керівника</w:t>
            </w:r>
            <w:r w:rsidRPr="00C345DB">
              <w:t xml:space="preserve"> «Безпека на дорозі – безпека життя»</w:t>
            </w:r>
          </w:p>
          <w:p w:rsidR="00253585" w:rsidRPr="00C345DB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>
              <w:t>Виховне заняття: «Подорож у К</w:t>
            </w:r>
            <w:r w:rsidRPr="00C345DB">
              <w:t xml:space="preserve">раїну безпеки» (5 -7 кл.) </w:t>
            </w:r>
          </w:p>
          <w:p w:rsidR="00253585" w:rsidRPr="00C345DB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Виставка малю</w:t>
            </w:r>
            <w:r>
              <w:t>нків «Бережи своє життя!»</w:t>
            </w:r>
          </w:p>
          <w:p w:rsidR="00253585" w:rsidRPr="00C345DB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Виставка інформ</w:t>
            </w:r>
            <w:r>
              <w:t>аційних матеріалів з безпеки дорожнього руху</w:t>
            </w:r>
          </w:p>
          <w:p w:rsidR="00253585" w:rsidRPr="00C345DB" w:rsidRDefault="00253585" w:rsidP="008805AA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Пішохідна тематична</w:t>
            </w:r>
            <w:r>
              <w:t xml:space="preserve"> екскурсія «Вулицями селища</w:t>
            </w:r>
            <w:r w:rsidRPr="00C345DB">
              <w:t>»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12 - 17.11.19</w:t>
            </w:r>
          </w:p>
          <w:p w:rsidR="00253585" w:rsidRPr="00C345DB" w:rsidRDefault="00253585" w:rsidP="008805AA"/>
          <w:p w:rsidR="00253585" w:rsidRPr="00C345DB" w:rsidRDefault="00253585" w:rsidP="008805AA"/>
          <w:p w:rsidR="00253585" w:rsidRPr="00C345DB" w:rsidRDefault="00253585" w:rsidP="008805AA"/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53585" w:rsidRDefault="00253585" w:rsidP="008805AA"/>
          <w:p w:rsidR="00253585" w:rsidRPr="00C345DB" w:rsidRDefault="00253585" w:rsidP="008805AA">
            <w:r>
              <w:t>Класні керівники</w:t>
            </w:r>
          </w:p>
          <w:p w:rsidR="00253585" w:rsidRDefault="00253585" w:rsidP="008805AA"/>
          <w:p w:rsidR="00253585" w:rsidRDefault="00253585" w:rsidP="008805AA">
            <w:r>
              <w:t>Вихователі</w:t>
            </w:r>
          </w:p>
          <w:p w:rsidR="00253585" w:rsidRPr="00C345DB" w:rsidRDefault="00253585" w:rsidP="008805AA">
            <w:r>
              <w:t>Пед-організатор</w:t>
            </w:r>
          </w:p>
          <w:p w:rsidR="00253585" w:rsidRDefault="00253585" w:rsidP="008805AA"/>
          <w:p w:rsidR="00253585" w:rsidRDefault="00253585" w:rsidP="008805AA">
            <w:r>
              <w:t>Учитель БЖД</w:t>
            </w:r>
          </w:p>
          <w:p w:rsidR="00253585" w:rsidRPr="00C345DB" w:rsidRDefault="00145809" w:rsidP="008805AA">
            <w:r>
              <w:t>В</w:t>
            </w:r>
            <w:r w:rsidR="00253585">
              <w:t>ихователі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  <w:bookmarkStart w:id="0" w:name="_GoBack"/>
            <w:bookmarkEnd w:id="0"/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211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5.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>
              <w:t>Загальношкільний урок миру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20.11.19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Класні керівники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>До Всесвітньо</w:t>
            </w:r>
            <w:r>
              <w:t>го дня дітей</w:t>
            </w:r>
          </w:p>
        </w:tc>
      </w:tr>
      <w:tr w:rsidR="00253585" w:rsidRPr="00C345DB" w:rsidTr="003A18F3">
        <w:trPr>
          <w:cantSplit/>
          <w:trHeight w:val="211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7.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Година спілкування: «Я захищаю себе згідно з законом!» </w:t>
            </w:r>
          </w:p>
          <w:p w:rsidR="00253585" w:rsidRPr="00C345DB" w:rsidRDefault="00253585" w:rsidP="008805AA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17903">
              <w:rPr>
                <w:i/>
              </w:rPr>
              <w:t>П</w:t>
            </w:r>
            <w:r w:rsidRPr="00C345DB">
              <w:rPr>
                <w:rStyle w:val="aff7"/>
                <w:bCs/>
              </w:rPr>
              <w:t>равопросвітницький проект «Я маю право!»</w:t>
            </w: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 w:rsidRPr="00C345DB">
              <w:t xml:space="preserve"> 8.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jc w:val="both"/>
              <w:rPr>
                <w:i/>
                <w:sz w:val="28"/>
                <w:szCs w:val="28"/>
              </w:rPr>
            </w:pPr>
            <w:r w:rsidRPr="002B502B">
              <w:rPr>
                <w:i/>
                <w:sz w:val="28"/>
                <w:szCs w:val="28"/>
              </w:rPr>
              <w:t>Тиждень фізичної культури, спо</w:t>
            </w:r>
            <w:r w:rsidR="00C17903">
              <w:rPr>
                <w:i/>
                <w:sz w:val="28"/>
                <w:szCs w:val="28"/>
              </w:rPr>
              <w:t>рту та здорового способу життя: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tabs>
                <w:tab w:val="left" w:pos="180"/>
                <w:tab w:val="left" w:pos="6573"/>
              </w:tabs>
              <w:suppressAutoHyphens/>
            </w:pPr>
            <w:r w:rsidRPr="00C345DB">
              <w:t xml:space="preserve">Хвороби цивілізації                          </w:t>
            </w:r>
            <w:r>
              <w:t xml:space="preserve">                   (6 – 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suppressAutoHyphens/>
              <w:jc w:val="both"/>
            </w:pPr>
            <w:r w:rsidRPr="00C345DB">
              <w:t xml:space="preserve">Ми сміливі, спритні і кмітливі       </w:t>
            </w:r>
            <w:r>
              <w:t xml:space="preserve">                     (8 – 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suppressAutoHyphens/>
              <w:jc w:val="both"/>
            </w:pPr>
            <w:r w:rsidRPr="00C345DB">
              <w:t>Інформаційна година: « Що таке ЛФК ?»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t xml:space="preserve">Година спілкування: </w:t>
            </w:r>
            <w:r w:rsidRPr="00C345DB">
              <w:rPr>
                <w:bCs/>
                <w:spacing w:val="-6"/>
              </w:rPr>
              <w:t xml:space="preserve">«Тютюнопаління та його шкідливі наслідки» 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rPr>
                <w:bCs/>
                <w:spacing w:val="-6"/>
              </w:rPr>
              <w:t xml:space="preserve">Щоб бути здоровим треба…..                                               (1 – 3 кл.)  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t>Корисна їжа і здоров’я                                                   (5 – 7 кл.)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  <w:rPr>
                <w:bCs/>
                <w:spacing w:val="-6"/>
              </w:rPr>
            </w:pPr>
            <w:r w:rsidRPr="00C345DB">
              <w:rPr>
                <w:bCs/>
                <w:spacing w:val="-6"/>
              </w:rPr>
              <w:t>Інформаційна година: «Як жи</w:t>
            </w:r>
            <w:r w:rsidR="001B398E">
              <w:rPr>
                <w:bCs/>
                <w:spacing w:val="-6"/>
              </w:rPr>
              <w:t>вуть люди з ВІЛ/СНІД?»   (7 – 9</w:t>
            </w:r>
            <w:r w:rsidRPr="00C345DB">
              <w:rPr>
                <w:bCs/>
                <w:spacing w:val="-6"/>
              </w:rPr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suppressAutoHyphens/>
              <w:jc w:val="both"/>
            </w:pPr>
            <w:r w:rsidRPr="00C345DB">
              <w:t>Загальношкільний шахово-шашковий турнір;</w:t>
            </w:r>
          </w:p>
          <w:p w:rsidR="00253585" w:rsidRPr="00C345DB" w:rsidRDefault="00253585" w:rsidP="008805AA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t>Відео- та мультфільм</w:t>
            </w:r>
            <w:r w:rsidR="001B398E">
              <w:t xml:space="preserve">и про здоровий спосіб життя    </w:t>
            </w:r>
            <w:r w:rsidRPr="00C345DB">
              <w:t xml:space="preserve"> (1  –</w:t>
            </w:r>
            <w:r w:rsidR="001B398E">
              <w:rPr>
                <w:lang w:val="uk-UA"/>
              </w:rPr>
              <w:t>9</w:t>
            </w:r>
            <w:r w:rsidRPr="00C345DB">
              <w:t>кл.)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jc w:val="center"/>
            </w:pPr>
            <w:r>
              <w:t>11 -15.11.19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/>
          <w:p w:rsidR="00253585" w:rsidRDefault="00253585" w:rsidP="008805AA"/>
          <w:p w:rsidR="00253585" w:rsidRPr="00C345DB" w:rsidRDefault="00253585" w:rsidP="008805AA"/>
          <w:p w:rsidR="00253585" w:rsidRPr="00C345DB" w:rsidRDefault="00253585" w:rsidP="008805AA"/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  <w:p w:rsidR="00253585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  <w:r w:rsidRPr="00C345DB">
              <w:t>Національна стратегія з оздоровчої рухової активності в Україні на період до 2025р. «Рухова активність –здоровий спосіб життя – здорова нація»</w:t>
            </w: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9.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Загальношкільний захід: «Україна – це територія гідності і свободи»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21.11.19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145809" w:rsidP="008805AA">
            <w:r w:rsidRPr="00C345DB">
              <w:t>П</w:t>
            </w:r>
            <w:r w:rsidR="00253585" w:rsidRPr="00C345DB">
              <w:t>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jc w:val="both"/>
            </w:pPr>
            <w:r w:rsidRPr="00C345DB">
              <w:t xml:space="preserve">До Дня Гідності і Свободи України  </w:t>
            </w: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lastRenderedPageBreak/>
              <w:t>10.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 xml:space="preserve">Всеукраїнська акція: «Засвіти свічку»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23.11.19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Вихователі</w:t>
            </w:r>
            <w:r w:rsidRPr="00C345DB">
              <w:t>, педорг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jc w:val="both"/>
            </w:pPr>
            <w:r>
              <w:t>До 86</w:t>
            </w:r>
            <w:r w:rsidRPr="00C345DB">
              <w:t xml:space="preserve"> річниця Голодомору 1932-33 рр.</w:t>
            </w: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 w:rsidRPr="00C345DB">
              <w:t>11.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jc w:val="both"/>
            </w:pPr>
            <w:r w:rsidRPr="00C345DB">
              <w:t>Година-спомин: «Трагедія незнищенної волі»</w:t>
            </w:r>
          </w:p>
          <w:p w:rsidR="00253585" w:rsidRPr="00C345DB" w:rsidRDefault="00253585" w:rsidP="008805AA">
            <w:pPr>
              <w:jc w:val="both"/>
            </w:pPr>
            <w:r w:rsidRPr="00C345DB">
              <w:t>Усний журнал: «Голодомор – чорна сповідь моєї Вітчизни»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21-22.11.19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jc w:val="both"/>
            </w:pPr>
            <w:r>
              <w:t>До 86 річниці</w:t>
            </w:r>
            <w:r w:rsidRPr="00C345DB">
              <w:t xml:space="preserve"> Голодомору 1932-33 рр.</w:t>
            </w: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12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 xml:space="preserve"> Відверта розмова   «Грані особ</w:t>
            </w:r>
            <w:r>
              <w:t xml:space="preserve">истості»                (6 – 9 </w:t>
            </w:r>
            <w:r w:rsidRPr="00C345DB">
              <w:t xml:space="preserve">кл.)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 w:rsidRPr="00C345DB">
              <w:t xml:space="preserve">    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>Заходи з попередження торгівлі людьми:</w:t>
            </w: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13.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 xml:space="preserve"> «</w:t>
            </w:r>
            <w:r>
              <w:t>Булінг в школі: чому діти цькують дітей? І що з тим робити</w:t>
            </w:r>
            <w:r w:rsidRPr="00C345DB">
              <w:t>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28.11.19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Кл. керівники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>
              <w:t>Заходи з попередження булінгу</w:t>
            </w:r>
          </w:p>
        </w:tc>
      </w:tr>
      <w:tr w:rsidR="00253585" w:rsidRPr="00C345DB" w:rsidTr="003A18F3">
        <w:trPr>
          <w:cantSplit/>
          <w:trHeight w:val="2761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253585" w:rsidP="008805AA">
            <w:pPr>
              <w:jc w:val="both"/>
              <w:rPr>
                <w:i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ГРУДЕНЬ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 xml:space="preserve"> -</w:t>
            </w:r>
            <w:r w:rsidRPr="002032B9">
              <w:rPr>
                <w:rStyle w:val="aff7"/>
                <w:bCs/>
              </w:rPr>
              <w:t xml:space="preserve"> 01.12 – Всесвітній день боротьби зі СНІДом ;   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 xml:space="preserve"> -</w:t>
            </w:r>
            <w:r w:rsidRPr="002032B9">
              <w:rPr>
                <w:rStyle w:val="aff7"/>
                <w:bCs/>
              </w:rPr>
              <w:t xml:space="preserve"> 03.12 – Міжнародний день інвалідів; </w:t>
            </w:r>
          </w:p>
          <w:p w:rsidR="00253585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 xml:space="preserve"> - 06.12 – День Збройних сил України</w:t>
            </w:r>
            <w:r w:rsidRPr="002032B9">
              <w:rPr>
                <w:rStyle w:val="aff7"/>
                <w:bCs/>
              </w:rPr>
              <w:t xml:space="preserve">;                                                                                                                        </w:t>
            </w:r>
          </w:p>
          <w:p w:rsidR="00253585" w:rsidRPr="002032B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i w:val="0"/>
                <w:iCs w:val="0"/>
              </w:rPr>
            </w:pPr>
            <w:r>
              <w:rPr>
                <w:rStyle w:val="aff7"/>
                <w:bCs/>
              </w:rPr>
              <w:t xml:space="preserve"> -</w:t>
            </w:r>
            <w:r w:rsidRPr="002032B9">
              <w:rPr>
                <w:rStyle w:val="aff7"/>
                <w:bCs/>
              </w:rPr>
              <w:t>10.12 – Міжнародний день прав людини;</w:t>
            </w:r>
          </w:p>
          <w:p w:rsidR="00253585" w:rsidRPr="002032B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2032B9">
              <w:rPr>
                <w:rStyle w:val="aff7"/>
                <w:bCs/>
              </w:rPr>
              <w:t>13.12 – Апостола Андрія Первозванного;</w:t>
            </w:r>
          </w:p>
          <w:p w:rsidR="00253585" w:rsidRPr="002032B9" w:rsidRDefault="00253585" w:rsidP="008805AA">
            <w:pPr>
              <w:shd w:val="clear" w:color="auto" w:fill="FFFFFF"/>
              <w:tabs>
                <w:tab w:val="left" w:pos="3216"/>
              </w:tabs>
              <w:jc w:val="both"/>
              <w:rPr>
                <w:i/>
              </w:rPr>
            </w:pPr>
            <w:r>
              <w:rPr>
                <w:rStyle w:val="aff7"/>
                <w:bCs/>
              </w:rPr>
              <w:t>-</w:t>
            </w:r>
            <w:r w:rsidRPr="002032B9">
              <w:rPr>
                <w:rStyle w:val="aff7"/>
                <w:bCs/>
              </w:rPr>
              <w:t xml:space="preserve">19.12 – </w:t>
            </w:r>
            <w:r w:rsidRPr="002032B9">
              <w:rPr>
                <w:i/>
              </w:rPr>
              <w:t>День Святителя Миколая Чудотворця;</w:t>
            </w:r>
          </w:p>
          <w:p w:rsidR="00253585" w:rsidRPr="002032B9" w:rsidRDefault="00253585" w:rsidP="008805AA">
            <w:pPr>
              <w:shd w:val="clear" w:color="auto" w:fill="FFFFFF"/>
              <w:rPr>
                <w:rStyle w:val="aff7"/>
                <w:bCs/>
                <w:i w:val="0"/>
                <w:iCs w:val="0"/>
              </w:rPr>
            </w:pPr>
            <w:r>
              <w:rPr>
                <w:i/>
              </w:rPr>
              <w:t>-</w:t>
            </w:r>
            <w:r w:rsidRPr="002032B9">
              <w:rPr>
                <w:i/>
              </w:rPr>
              <w:t>20.12 –Міжнародний день солідарності людей;</w:t>
            </w:r>
          </w:p>
          <w:p w:rsidR="00253585" w:rsidRDefault="00253585" w:rsidP="008805AA">
            <w:pPr>
              <w:shd w:val="clear" w:color="auto" w:fill="FFFFFF"/>
              <w:rPr>
                <w:bCs/>
                <w:i/>
                <w:spacing w:val="-8"/>
              </w:rPr>
            </w:pPr>
            <w:r w:rsidRPr="002032B9">
              <w:rPr>
                <w:i/>
                <w:spacing w:val="-10"/>
              </w:rPr>
              <w:t>Другий тиждень</w:t>
            </w:r>
            <w:r w:rsidRPr="002032B9">
              <w:rPr>
                <w:i/>
                <w:spacing w:val="-8"/>
              </w:rPr>
              <w:t xml:space="preserve">— </w:t>
            </w:r>
            <w:r w:rsidRPr="002032B9">
              <w:rPr>
                <w:bCs/>
                <w:i/>
                <w:spacing w:val="-8"/>
              </w:rPr>
              <w:t xml:space="preserve">Всеукраїнський тиждень права;         </w:t>
            </w:r>
          </w:p>
          <w:p w:rsidR="00253585" w:rsidRPr="00C345DB" w:rsidRDefault="00253585" w:rsidP="008805AA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  <w:r>
              <w:rPr>
                <w:bCs/>
                <w:i/>
                <w:spacing w:val="-8"/>
              </w:rPr>
              <w:t>-</w:t>
            </w:r>
            <w:r w:rsidRPr="002032B9">
              <w:rPr>
                <w:i/>
              </w:rPr>
              <w:t xml:space="preserve">25.12 – </w:t>
            </w:r>
            <w:r w:rsidRPr="002032B9">
              <w:rPr>
                <w:bCs/>
                <w:i/>
              </w:rPr>
              <w:t>Різдво Ісуса Христа (</w:t>
            </w:r>
            <w:r w:rsidRPr="002032B9">
              <w:rPr>
                <w:i/>
              </w:rPr>
              <w:t>за григор. календ.)</w:t>
            </w:r>
          </w:p>
        </w:tc>
      </w:tr>
      <w:tr w:rsidR="00253585" w:rsidRPr="00C345DB" w:rsidTr="003A18F3">
        <w:trPr>
          <w:cantSplit/>
          <w:trHeight w:val="10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832519" w:rsidRDefault="00253585" w:rsidP="008805AA">
            <w:pPr>
              <w:jc w:val="both"/>
              <w:rPr>
                <w:i/>
                <w:sz w:val="28"/>
                <w:szCs w:val="28"/>
              </w:rPr>
            </w:pPr>
            <w:r w:rsidRPr="00832519">
              <w:rPr>
                <w:i/>
                <w:sz w:val="28"/>
                <w:szCs w:val="28"/>
              </w:rPr>
              <w:t>Тиждень військово-патріотичного виховання</w:t>
            </w:r>
          </w:p>
          <w:p w:rsidR="00253585" w:rsidRPr="00C345DB" w:rsidRDefault="00253585" w:rsidP="008805AA">
            <w:pPr>
              <w:numPr>
                <w:ilvl w:val="0"/>
                <w:numId w:val="41"/>
              </w:numPr>
              <w:suppressAutoHyphens/>
              <w:jc w:val="both"/>
            </w:pPr>
            <w:r w:rsidRPr="00C345DB">
              <w:t>Операція «Вітання»;</w:t>
            </w:r>
          </w:p>
          <w:p w:rsidR="00253585" w:rsidRPr="00C345DB" w:rsidRDefault="00253585" w:rsidP="008805AA">
            <w:pPr>
              <w:numPr>
                <w:ilvl w:val="0"/>
                <w:numId w:val="41"/>
              </w:numPr>
              <w:suppressAutoHyphens/>
              <w:jc w:val="both"/>
            </w:pPr>
            <w:r>
              <w:t xml:space="preserve">Історична година </w:t>
            </w:r>
            <w:r w:rsidRPr="00C345DB">
              <w:t>«Сила не</w:t>
            </w:r>
            <w:r>
              <w:t>скорених» (1 – 5</w:t>
            </w:r>
            <w:r w:rsidRPr="00C345DB">
              <w:t xml:space="preserve"> кл.)</w:t>
            </w:r>
          </w:p>
          <w:p w:rsidR="00253585" w:rsidRPr="00253585" w:rsidRDefault="00253585" w:rsidP="008805AA">
            <w:pPr>
              <w:numPr>
                <w:ilvl w:val="0"/>
                <w:numId w:val="41"/>
              </w:numPr>
              <w:suppressAutoHyphens/>
              <w:jc w:val="both"/>
              <w:rPr>
                <w:rStyle w:val="aff7"/>
                <w:rFonts w:eastAsia="StarSymbol"/>
                <w:i w:val="0"/>
              </w:rPr>
            </w:pPr>
            <w:r w:rsidRPr="00C345DB">
              <w:t xml:space="preserve">Усний журнал: </w:t>
            </w:r>
            <w:r w:rsidRPr="00253585">
              <w:rPr>
                <w:rStyle w:val="aff7"/>
                <w:rFonts w:ascii="Georgia" w:eastAsia="StarSymbol" w:hAnsi="Georgia"/>
                <w:i w:val="0"/>
              </w:rPr>
              <w:t>«</w:t>
            </w:r>
            <w:r w:rsidRPr="00253585">
              <w:rPr>
                <w:rStyle w:val="aff7"/>
                <w:rFonts w:eastAsia="StarSymbol"/>
                <w:i w:val="0"/>
              </w:rPr>
              <w:t>Свято доблесті і мужності» (6-9 кл.);</w:t>
            </w:r>
          </w:p>
          <w:p w:rsidR="00253585" w:rsidRPr="00C345DB" w:rsidRDefault="00253585" w:rsidP="008805AA">
            <w:pPr>
              <w:numPr>
                <w:ilvl w:val="0"/>
                <w:numId w:val="41"/>
              </w:numPr>
              <w:suppressAutoHyphens/>
              <w:jc w:val="both"/>
            </w:pPr>
            <w:r>
              <w:t>Екскурсія до історико-краєзнавчого музею селища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sz w:val="10"/>
                <w:szCs w:val="10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02-08.12.19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>
            <w:pPr>
              <w:rPr>
                <w:sz w:val="10"/>
                <w:szCs w:val="10"/>
              </w:rPr>
            </w:pPr>
          </w:p>
          <w:p w:rsidR="00253585" w:rsidRPr="00C345DB" w:rsidRDefault="00253585" w:rsidP="008805AA">
            <w:r w:rsidRPr="00C345DB">
              <w:t>Педорг., учком</w:t>
            </w:r>
          </w:p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sz w:val="10"/>
                <w:szCs w:val="10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Дня ЗС України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36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lastRenderedPageBreak/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C17903" w:rsidP="008805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Всеукраїнський тиждень права:</w:t>
            </w:r>
          </w:p>
          <w:p w:rsidR="00253585" w:rsidRPr="00C345DB" w:rsidRDefault="00253585" w:rsidP="008805AA">
            <w:pPr>
              <w:numPr>
                <w:ilvl w:val="0"/>
                <w:numId w:val="40"/>
              </w:numPr>
              <w:suppressAutoHyphens/>
              <w:jc w:val="both"/>
            </w:pPr>
            <w:r w:rsidRPr="00C345DB">
              <w:t>Групові виховні заходи:</w:t>
            </w:r>
          </w:p>
          <w:p w:rsidR="00253585" w:rsidRPr="00C345DB" w:rsidRDefault="00253585" w:rsidP="008805AA">
            <w:pPr>
              <w:tabs>
                <w:tab w:val="left" w:pos="6588"/>
              </w:tabs>
              <w:ind w:left="720"/>
              <w:jc w:val="both"/>
            </w:pPr>
            <w:r w:rsidRPr="00C345DB">
              <w:t xml:space="preserve">       Тематична поличка «Пра</w:t>
            </w:r>
            <w:r>
              <w:t>ва дитини»     (3</w:t>
            </w:r>
            <w:r w:rsidRPr="00C345DB">
              <w:t xml:space="preserve"> – 5 кл.)</w:t>
            </w:r>
          </w:p>
          <w:p w:rsidR="00253585" w:rsidRPr="00C345DB" w:rsidRDefault="00253585" w:rsidP="008805AA">
            <w:pPr>
              <w:jc w:val="both"/>
            </w:pPr>
            <w:r w:rsidRPr="00C345DB">
              <w:t xml:space="preserve">                   Тематичний огляд «Дитя</w:t>
            </w:r>
            <w:r>
              <w:t>че рабство»     (6 – 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0"/>
              </w:numPr>
              <w:suppressAutoHyphens/>
              <w:jc w:val="both"/>
            </w:pPr>
            <w:r w:rsidRPr="00C345DB">
              <w:t>Всеукраїнський  урок правових знань «Права людини»</w:t>
            </w:r>
          </w:p>
          <w:p w:rsidR="00253585" w:rsidRPr="00C345DB" w:rsidRDefault="00253585" w:rsidP="008805AA">
            <w:pPr>
              <w:numPr>
                <w:ilvl w:val="0"/>
                <w:numId w:val="20"/>
              </w:numPr>
              <w:suppressAutoHyphens/>
              <w:jc w:val="both"/>
            </w:pPr>
            <w:r w:rsidRPr="00C345DB">
              <w:t xml:space="preserve">Зустріч за </w:t>
            </w:r>
            <w:r>
              <w:t>«</w:t>
            </w:r>
            <w:r w:rsidRPr="00C345DB">
              <w:t>круглим стол</w:t>
            </w:r>
            <w:r>
              <w:t>ом» з правознавцями     (7 – 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0"/>
              </w:numPr>
              <w:tabs>
                <w:tab w:val="left" w:pos="6558"/>
              </w:tabs>
              <w:suppressAutoHyphens/>
              <w:jc w:val="both"/>
            </w:pPr>
            <w:r>
              <w:t xml:space="preserve">Правова абетка </w:t>
            </w:r>
            <w:r w:rsidRPr="00C345DB">
              <w:t xml:space="preserve">  (1 – 3 кл.)</w:t>
            </w:r>
          </w:p>
          <w:p w:rsidR="00253585" w:rsidRPr="00C345DB" w:rsidRDefault="00253585" w:rsidP="008805AA">
            <w:pPr>
              <w:numPr>
                <w:ilvl w:val="0"/>
                <w:numId w:val="20"/>
              </w:numPr>
              <w:tabs>
                <w:tab w:val="left" w:pos="6558"/>
              </w:tabs>
              <w:suppressAutoHyphens/>
              <w:jc w:val="both"/>
            </w:pPr>
            <w:r w:rsidRPr="00C345DB">
              <w:t>Випуск газети «Правова освіта»</w:t>
            </w:r>
          </w:p>
          <w:p w:rsidR="00253585" w:rsidRPr="00C345DB" w:rsidRDefault="00253585" w:rsidP="008805AA">
            <w:pPr>
              <w:numPr>
                <w:ilvl w:val="0"/>
                <w:numId w:val="20"/>
              </w:numPr>
              <w:tabs>
                <w:tab w:val="left" w:pos="6558"/>
              </w:tabs>
              <w:suppressAutoHyphens/>
              <w:jc w:val="both"/>
            </w:pPr>
            <w:r w:rsidRPr="00C345DB">
              <w:t>Пізнавальний відео</w:t>
            </w:r>
            <w:r>
              <w:t>зал : «Права дитини» (відеоматеріали</w:t>
            </w:r>
            <w:r w:rsidRPr="00C345DB"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03 -16.12.19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highlight w:val="magenta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highlight w:val="magenta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sz w:val="36"/>
                <w:szCs w:val="36"/>
                <w:highlight w:val="magenta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highlight w:val="magent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Default="00253585" w:rsidP="008805AA">
            <w:pPr>
              <w:rPr>
                <w:highlight w:val="magenta"/>
              </w:rPr>
            </w:pPr>
          </w:p>
          <w:p w:rsidR="00253585" w:rsidRDefault="00253585" w:rsidP="008805AA">
            <w:r w:rsidRPr="00832519">
              <w:t>Вихователі</w:t>
            </w:r>
          </w:p>
          <w:p w:rsidR="00253585" w:rsidRDefault="00253585" w:rsidP="008805AA"/>
          <w:p w:rsidR="00253585" w:rsidRDefault="00253585" w:rsidP="008805AA"/>
          <w:p w:rsidR="00253585" w:rsidRDefault="00253585" w:rsidP="008805AA">
            <w:r>
              <w:t>Кл.керівники</w:t>
            </w:r>
          </w:p>
          <w:p w:rsidR="00253585" w:rsidRDefault="00253585" w:rsidP="008805AA">
            <w:r>
              <w:t>Соц. педагог</w:t>
            </w:r>
          </w:p>
          <w:p w:rsidR="00253585" w:rsidRDefault="00253585" w:rsidP="008805AA">
            <w:r>
              <w:t>Вихователі</w:t>
            </w:r>
          </w:p>
          <w:p w:rsidR="00253585" w:rsidRDefault="00253585" w:rsidP="008805AA">
            <w:r>
              <w:t>Соц. педагог</w:t>
            </w:r>
          </w:p>
          <w:p w:rsidR="00253585" w:rsidRPr="00832519" w:rsidRDefault="00253585" w:rsidP="008805AA"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</w:pPr>
            <w:r>
              <w:t>До Всеукраїнського тижня права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256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Конкурс на кращий дитячий лист   Миколаю.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12 – 18.12.19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Педорг.,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256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Загальношкільне свято: </w:t>
            </w:r>
            <w:r w:rsidRPr="00253585">
              <w:rPr>
                <w:rStyle w:val="ac"/>
                <w:b w:val="0"/>
              </w:rPr>
              <w:t>«Ой хто-хто, Миколая любить.?»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19.12.19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145809" w:rsidP="008805AA">
            <w:pPr>
              <w:tabs>
                <w:tab w:val="left" w:pos="180"/>
              </w:tabs>
            </w:pPr>
            <w:r>
              <w:t>П</w:t>
            </w:r>
            <w:r w:rsidR="00253585">
              <w:t>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Майстер</w:t>
            </w:r>
            <w:r>
              <w:t>-</w:t>
            </w:r>
            <w:r w:rsidRPr="00C345DB">
              <w:t xml:space="preserve">клас з виготовлення новорічних виробів «Новорічні фантазії». </w:t>
            </w:r>
          </w:p>
          <w:p w:rsidR="00253585" w:rsidRPr="00C345DB" w:rsidRDefault="00253585" w:rsidP="008805AA">
            <w:pPr>
              <w:jc w:val="both"/>
            </w:pPr>
            <w:r w:rsidRPr="00C345DB">
              <w:t>Виставка робіт.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Операція: «Новорічне вітання»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Пед.-орг.,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7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Випуск з/шкільної новорічної газети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Учком, пед.-орг.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60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8.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17903" w:rsidRDefault="00C17903" w:rsidP="008805AA">
            <w:pPr>
              <w:tabs>
                <w:tab w:val="left" w:pos="180"/>
                <w:tab w:val="left" w:pos="6603"/>
              </w:tabs>
              <w:jc w:val="both"/>
            </w:pPr>
            <w:r>
              <w:t>Новорічно-різдв'яне дійств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53585" w:rsidRPr="00C345DB" w:rsidRDefault="00145809" w:rsidP="008805AA">
            <w:pPr>
              <w:tabs>
                <w:tab w:val="left" w:pos="180"/>
              </w:tabs>
            </w:pPr>
            <w:r>
              <w:t>П</w:t>
            </w:r>
            <w:r w:rsidR="00253585">
              <w:t>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pStyle w:val="msonospacing0"/>
              <w:spacing w:before="0" w:beforeAutospacing="0" w:after="0" w:afterAutospacing="0"/>
              <w:rPr>
                <w:b/>
                <w:i/>
                <w:sz w:val="36"/>
                <w:szCs w:val="36"/>
              </w:rPr>
            </w:pPr>
          </w:p>
          <w:p w:rsidR="00253585" w:rsidRPr="00C17903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iCs w:val="0"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СІЧЕНЬ</w:t>
            </w:r>
          </w:p>
          <w:p w:rsidR="00253585" w:rsidRPr="0083251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 w:rsidRPr="00832519">
              <w:rPr>
                <w:rStyle w:val="aff7"/>
                <w:bCs/>
              </w:rPr>
              <w:t xml:space="preserve">      01.01 – Новий рік;                                                        19.01 – </w:t>
            </w:r>
            <w:r w:rsidRPr="00832519">
              <w:rPr>
                <w:bCs/>
                <w:i/>
              </w:rPr>
              <w:t>Богоявления. Хрещення Господнє</w:t>
            </w:r>
          </w:p>
          <w:p w:rsidR="00253585" w:rsidRPr="00832519" w:rsidRDefault="00253585" w:rsidP="008805AA">
            <w:pPr>
              <w:pStyle w:val="msonospacing0"/>
              <w:spacing w:before="0" w:beforeAutospacing="0" w:after="0" w:afterAutospacing="0"/>
              <w:rPr>
                <w:bCs/>
                <w:i/>
                <w:iCs/>
              </w:rPr>
            </w:pPr>
            <w:r w:rsidRPr="00832519">
              <w:rPr>
                <w:rStyle w:val="aff7"/>
                <w:bCs/>
              </w:rPr>
              <w:t xml:space="preserve">     07.01 – Різдво Христове;                                             22.01 – День Соборності  України;</w:t>
            </w:r>
          </w:p>
          <w:p w:rsidR="00253585" w:rsidRPr="00832519" w:rsidRDefault="00253585" w:rsidP="008805AA">
            <w:pPr>
              <w:shd w:val="clear" w:color="auto" w:fill="FFFFFF"/>
              <w:rPr>
                <w:rStyle w:val="aff7"/>
                <w:bCs/>
              </w:rPr>
            </w:pPr>
            <w:r w:rsidRPr="00832519">
              <w:rPr>
                <w:rStyle w:val="aff7"/>
                <w:bCs/>
              </w:rPr>
              <w:t xml:space="preserve">     14.01 – Старий новий рік;                                          </w:t>
            </w:r>
            <w:r w:rsidRPr="00832519">
              <w:rPr>
                <w:i/>
              </w:rPr>
              <w:t>27.01 – Міжнародний день пам'яті жертв Голокосту;</w:t>
            </w:r>
          </w:p>
          <w:p w:rsidR="00253585" w:rsidRPr="00C345DB" w:rsidRDefault="00253585" w:rsidP="008805AA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 w:rsidRPr="00832519">
              <w:rPr>
                <w:rStyle w:val="aff7"/>
                <w:bCs/>
              </w:rPr>
              <w:t xml:space="preserve">               День Святител</w:t>
            </w:r>
            <w:r>
              <w:rPr>
                <w:rStyle w:val="aff7"/>
                <w:bCs/>
              </w:rPr>
              <w:t xml:space="preserve">я Василя Великого;                </w:t>
            </w:r>
            <w:r w:rsidRPr="00832519">
              <w:rPr>
                <w:rStyle w:val="aff7"/>
                <w:bCs/>
              </w:rPr>
              <w:t xml:space="preserve"> 29.01 – День пам’яті Героїв Крут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>
              <w:t>Традиції українського народу: зимові  свята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15.01.20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Default="00145809" w:rsidP="008805AA">
            <w:r>
              <w:t>В</w:t>
            </w:r>
            <w:r w:rsidR="00253585">
              <w:t>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lastRenderedPageBreak/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 xml:space="preserve">Мітинг-реквієм:  «Україна – соборна держава»           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22.01.20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педорг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 xml:space="preserve">До Дня Соборності  України </w:t>
            </w:r>
          </w:p>
          <w:p w:rsidR="00253585" w:rsidRPr="00C345DB" w:rsidRDefault="00253585" w:rsidP="008805AA">
            <w:pPr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3</w:t>
            </w:r>
            <w:r w:rsidRPr="00C345DB">
              <w:t>.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Зустріч з юристом: «Булінг: суть і форми».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Соц.педагог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Щодо запобігання жорстокого поводження та насилля над  дітьми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  <w:rPr>
                <w:iCs/>
              </w:rPr>
            </w:pPr>
            <w:r w:rsidRPr="00C345DB">
              <w:rPr>
                <w:iCs/>
              </w:rPr>
              <w:t>Урок-реквієм: «Зима у вогні»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29.01.20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</w:tcPr>
          <w:p w:rsidR="00253585" w:rsidRPr="00C345DB" w:rsidRDefault="00253585" w:rsidP="008805AA">
            <w:r w:rsidRPr="00C345DB">
              <w:t>Класні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53585" w:rsidRPr="00C345DB" w:rsidRDefault="00145809" w:rsidP="008805AA">
            <w:pPr>
              <w:tabs>
                <w:tab w:val="left" w:pos="180"/>
              </w:tabs>
              <w:jc w:val="both"/>
            </w:pPr>
            <w:r>
              <w:t>До Дня пам’яті Героїв Крут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145809" w:rsidRDefault="00253585" w:rsidP="008805AA">
            <w:pPr>
              <w:pStyle w:val="msonospacing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45809">
              <w:rPr>
                <w:i/>
                <w:sz w:val="28"/>
                <w:szCs w:val="28"/>
              </w:rPr>
              <w:t>ЛЮТИЙ</w:t>
            </w:r>
          </w:p>
          <w:p w:rsidR="00253585" w:rsidRPr="00052CAC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052CAC">
              <w:rPr>
                <w:rStyle w:val="aff7"/>
                <w:bCs/>
              </w:rPr>
              <w:t>14.02 – День святого Валентина;</w:t>
            </w:r>
          </w:p>
          <w:p w:rsidR="00253585" w:rsidRDefault="00253585" w:rsidP="008805AA">
            <w:pPr>
              <w:shd w:val="clear" w:color="auto" w:fill="FFFFFF"/>
              <w:jc w:val="both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052CAC">
              <w:rPr>
                <w:rStyle w:val="aff7"/>
                <w:bCs/>
              </w:rPr>
              <w:t xml:space="preserve">15.02 – </w:t>
            </w:r>
            <w:r w:rsidRPr="00052CAC">
              <w:t>День ушанування учасників бойових дій на території інших держав ;</w:t>
            </w:r>
            <w:r w:rsidRPr="00052CAC">
              <w:rPr>
                <w:rStyle w:val="aff7"/>
                <w:bCs/>
              </w:rPr>
              <w:t xml:space="preserve">Стрітення Господнє;                                                                         </w:t>
            </w:r>
          </w:p>
          <w:p w:rsidR="00253585" w:rsidRDefault="00253585" w:rsidP="008805AA">
            <w:pPr>
              <w:shd w:val="clear" w:color="auto" w:fill="FFFFFF"/>
              <w:jc w:val="both"/>
              <w:rPr>
                <w:rStyle w:val="aff7"/>
                <w:bCs/>
              </w:rPr>
            </w:pPr>
            <w:r>
              <w:rPr>
                <w:rStyle w:val="aff7"/>
                <w:bCs/>
              </w:rPr>
              <w:t>-</w:t>
            </w:r>
            <w:r w:rsidRPr="00052CAC">
              <w:rPr>
                <w:rStyle w:val="aff7"/>
                <w:bCs/>
              </w:rPr>
              <w:t xml:space="preserve">20.02 – День Героїв Небесної сотні;                                </w:t>
            </w:r>
          </w:p>
          <w:p w:rsidR="00253585" w:rsidRPr="0001432C" w:rsidRDefault="00253585" w:rsidP="008805AA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>
              <w:rPr>
                <w:rStyle w:val="aff7"/>
                <w:bCs/>
              </w:rPr>
              <w:t>-</w:t>
            </w:r>
            <w:r w:rsidRPr="00052CAC">
              <w:rPr>
                <w:rStyle w:val="aff7"/>
                <w:bCs/>
              </w:rPr>
              <w:t>21.02 – Міжнародний день рідної мови</w:t>
            </w:r>
            <w:r w:rsidRPr="00052CAC">
              <w:rPr>
                <w:rStyle w:val="aff7"/>
                <w:b/>
                <w:bCs/>
                <w:sz w:val="32"/>
                <w:szCs w:val="32"/>
              </w:rPr>
              <w:t>.</w:t>
            </w: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highlight w:val="green"/>
              </w:rPr>
            </w:pPr>
            <w:r w:rsidRPr="00C345DB">
              <w:t xml:space="preserve">Бесіда-спомин «Історія очима сучасників»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14-15.02.20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Дня вшан. уч. бойових дій на тер. інших держав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>
              <w:t>Участь в обласній виставці дитячого малюнку «Афганістан-мій біль»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15.02.20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Педорг, учком,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Дня вшан. уч. бойових дій на тер. інших держав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Урок-реквієм: «Пам’яті Героїв Майдану»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20.02.20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 xml:space="preserve">Класні керівники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Дня Героїв Небесної Сотні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Усний журнал:  "Мово, наша, солов’їна..."</w:t>
            </w:r>
          </w:p>
          <w:p w:rsidR="00253585" w:rsidRPr="00C345DB" w:rsidRDefault="00253585" w:rsidP="008805AA">
            <w:pPr>
              <w:tabs>
                <w:tab w:val="left" w:pos="6633"/>
              </w:tabs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21.02.20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Учителі української мови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Міжнародного дня рідної мови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382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145809" w:rsidRDefault="00253585" w:rsidP="008805AA">
            <w:pPr>
              <w:shd w:val="clear" w:color="auto" w:fill="FFFFFF"/>
              <w:rPr>
                <w:rStyle w:val="aff7"/>
                <w:bCs/>
                <w:sz w:val="28"/>
                <w:szCs w:val="28"/>
              </w:rPr>
            </w:pPr>
            <w:r w:rsidRPr="00145809">
              <w:rPr>
                <w:i/>
                <w:sz w:val="28"/>
                <w:szCs w:val="28"/>
              </w:rPr>
              <w:lastRenderedPageBreak/>
              <w:t>БЕРЕЗЕНЬ</w:t>
            </w:r>
          </w:p>
          <w:p w:rsidR="00253585" w:rsidRPr="00E04CE9" w:rsidRDefault="00253585" w:rsidP="008805AA">
            <w:pPr>
              <w:shd w:val="clear" w:color="auto" w:fill="FFFFFF"/>
              <w:jc w:val="both"/>
              <w:rPr>
                <w:i/>
              </w:rPr>
            </w:pPr>
            <w:r w:rsidRPr="00E04CE9">
              <w:rPr>
                <w:rStyle w:val="aff7"/>
                <w:bCs/>
              </w:rPr>
              <w:t xml:space="preserve">21.03 – </w:t>
            </w:r>
            <w:r w:rsidR="001B398E">
              <w:rPr>
                <w:i/>
              </w:rPr>
              <w:t>Всесвітній день поезії;</w:t>
            </w:r>
            <w:r w:rsidRPr="00E04CE9">
              <w:rPr>
                <w:i/>
              </w:rPr>
              <w:t>Всесвітній день лісів;</w:t>
            </w:r>
          </w:p>
          <w:p w:rsidR="00253585" w:rsidRPr="00E04CE9" w:rsidRDefault="00253585" w:rsidP="008805AA">
            <w:pPr>
              <w:shd w:val="clear" w:color="auto" w:fill="FFFFFF"/>
              <w:jc w:val="both"/>
              <w:rPr>
                <w:i/>
              </w:rPr>
            </w:pPr>
          </w:p>
          <w:p w:rsidR="00253585" w:rsidRPr="001B398E" w:rsidRDefault="00253585" w:rsidP="008805AA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E04CE9">
              <w:rPr>
                <w:rStyle w:val="aff7"/>
                <w:bCs/>
              </w:rPr>
              <w:t xml:space="preserve">     08.03 – Міжнародний жіночий день;                                                 </w:t>
            </w:r>
            <w:r w:rsidRPr="00E04CE9">
              <w:rPr>
                <w:bCs/>
                <w:i/>
              </w:rPr>
              <w:t>Міжнародний день квітів;</w:t>
            </w:r>
          </w:p>
          <w:p w:rsidR="00253585" w:rsidRPr="00E04CE9" w:rsidRDefault="00253585" w:rsidP="008805AA">
            <w:pPr>
              <w:shd w:val="clear" w:color="auto" w:fill="FFFFFF"/>
              <w:jc w:val="both"/>
              <w:rPr>
                <w:i/>
              </w:rPr>
            </w:pPr>
          </w:p>
          <w:p w:rsidR="00253585" w:rsidRPr="00E04CE9" w:rsidRDefault="00253585" w:rsidP="008805AA">
            <w:pPr>
              <w:pStyle w:val="msonospacing0"/>
              <w:spacing w:before="0" w:beforeAutospacing="0" w:after="0" w:afterAutospacing="0"/>
            </w:pPr>
            <w:r w:rsidRPr="00E04CE9">
              <w:rPr>
                <w:rStyle w:val="aff7"/>
                <w:bCs/>
              </w:rPr>
              <w:t xml:space="preserve">     09.03 – День народження Т.Г. Шевченка;                            27.03 – Міжнародний день театру</w:t>
            </w:r>
            <w:r w:rsidRPr="00E04CE9">
              <w:t>.</w:t>
            </w:r>
          </w:p>
          <w:p w:rsidR="00253585" w:rsidRPr="00E04CE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i w:val="0"/>
                <w:iCs w:val="0"/>
              </w:rPr>
            </w:pPr>
          </w:p>
          <w:p w:rsidR="00253585" w:rsidRPr="00E04CE9" w:rsidRDefault="00253585" w:rsidP="008805AA">
            <w:pPr>
              <w:shd w:val="clear" w:color="auto" w:fill="FFFFFF"/>
              <w:jc w:val="both"/>
              <w:rPr>
                <w:rStyle w:val="aff7"/>
                <w:bCs/>
              </w:rPr>
            </w:pPr>
            <w:r w:rsidRPr="00E04CE9">
              <w:rPr>
                <w:rStyle w:val="aff7"/>
                <w:bCs/>
              </w:rPr>
              <w:t xml:space="preserve">     14.03 – Всесвітній день річок;                                                26.03 -  День Національної гвардії України;  </w:t>
            </w:r>
          </w:p>
          <w:p w:rsidR="00253585" w:rsidRPr="00C345DB" w:rsidRDefault="00253585" w:rsidP="008805AA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</w:p>
        </w:tc>
      </w:tr>
      <w:tr w:rsidR="00253585" w:rsidRPr="00C345DB" w:rsidTr="003A18F3">
        <w:trPr>
          <w:cantSplit/>
          <w:trHeight w:val="28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Операція «Вітання»: до Міжнародного Жіночого Дня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02-07.03.20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Пед.-орг.,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742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contextualSpacing/>
            </w:pPr>
            <w:r w:rsidRPr="00C345DB">
              <w:t>Загальношкільне свято «Для, Вас, жінки…»:</w:t>
            </w:r>
          </w:p>
          <w:p w:rsidR="00253585" w:rsidRPr="00C345DB" w:rsidRDefault="00253585" w:rsidP="008805AA">
            <w:pPr>
              <w:numPr>
                <w:ilvl w:val="0"/>
                <w:numId w:val="14"/>
              </w:numPr>
              <w:suppressAutoHyphens/>
              <w:jc w:val="both"/>
            </w:pPr>
            <w:r>
              <w:t>Святкова вітальна програма</w:t>
            </w:r>
          </w:p>
          <w:p w:rsidR="00253585" w:rsidRPr="00C345DB" w:rsidRDefault="00253585" w:rsidP="008805AA">
            <w:pPr>
              <w:numPr>
                <w:ilvl w:val="0"/>
                <w:numId w:val="14"/>
              </w:numPr>
              <w:suppressAutoHyphens/>
              <w:jc w:val="both"/>
              <w:rPr>
                <w:i/>
              </w:rPr>
            </w:pPr>
            <w:r w:rsidRPr="00C345DB">
              <w:t>дискотека.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05.03.20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Пед</w:t>
            </w:r>
            <w:r>
              <w:t>-</w:t>
            </w:r>
            <w:r w:rsidRPr="00C345DB">
              <w:t>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90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E04CE9" w:rsidRDefault="00253585" w:rsidP="008805AA">
            <w:pPr>
              <w:tabs>
                <w:tab w:val="left" w:pos="180"/>
              </w:tabs>
              <w:jc w:val="both"/>
              <w:rPr>
                <w:i/>
                <w:sz w:val="28"/>
                <w:szCs w:val="28"/>
              </w:rPr>
            </w:pPr>
            <w:r w:rsidRPr="00E04CE9">
              <w:rPr>
                <w:i/>
                <w:sz w:val="28"/>
                <w:szCs w:val="28"/>
              </w:rPr>
              <w:t>Тиждень  української літератури: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253585" w:rsidRPr="00C345DB" w:rsidRDefault="00253585" w:rsidP="008805AA">
            <w:pPr>
              <w:numPr>
                <w:ilvl w:val="0"/>
                <w:numId w:val="30"/>
              </w:numPr>
              <w:tabs>
                <w:tab w:val="left" w:pos="180"/>
                <w:tab w:val="left" w:pos="6588"/>
              </w:tabs>
              <w:suppressAutoHyphens/>
              <w:jc w:val="both"/>
            </w:pPr>
            <w:r w:rsidRPr="00C345DB">
              <w:t>«Там, де панують краса і спокій»   (7 – 8 кл.)</w:t>
            </w:r>
          </w:p>
          <w:p w:rsidR="00253585" w:rsidRPr="00C345DB" w:rsidRDefault="00253585" w:rsidP="008805AA">
            <w:pPr>
              <w:numPr>
                <w:ilvl w:val="0"/>
                <w:numId w:val="30"/>
              </w:numPr>
              <w:tabs>
                <w:tab w:val="left" w:pos="180"/>
                <w:tab w:val="left" w:pos="6634"/>
              </w:tabs>
              <w:suppressAutoHyphens/>
              <w:jc w:val="both"/>
            </w:pPr>
            <w:r w:rsidRPr="00C345DB">
              <w:t>«У всякого своя доля і свій</w:t>
            </w:r>
            <w:r>
              <w:t xml:space="preserve"> шлях широкий»       </w:t>
            </w:r>
            <w:r w:rsidRPr="00C345DB">
              <w:t xml:space="preserve"> (6 – 7 кл.)</w:t>
            </w:r>
          </w:p>
          <w:p w:rsidR="00253585" w:rsidRPr="00C345DB" w:rsidRDefault="00253585" w:rsidP="008805AA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253585">
              <w:rPr>
                <w:rStyle w:val="ac"/>
                <w:b w:val="0"/>
              </w:rPr>
              <w:t>Літературна мозаїка</w:t>
            </w:r>
            <w:r>
              <w:t>(8 - 9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345DB">
              <w:t>Міцна двадцятка                                (5 – 6 кл.)</w:t>
            </w:r>
          </w:p>
          <w:p w:rsidR="00253585" w:rsidRPr="00C345DB" w:rsidRDefault="00253585" w:rsidP="008805AA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345DB">
              <w:t>У світі казок                                        (1 – 5 кл.)</w:t>
            </w:r>
          </w:p>
          <w:p w:rsidR="00253585" w:rsidRPr="00C2167B" w:rsidRDefault="00253585" w:rsidP="008805AA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2167B">
              <w:t>Конкурс декламат</w:t>
            </w:r>
            <w:r>
              <w:t>орів творів Кобзаря                 (6 – 9</w:t>
            </w:r>
            <w:r w:rsidRPr="00C2167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2167B">
              <w:t>Пізнавальний відеозал: «Розповіді про</w:t>
            </w:r>
            <w:r w:rsidRPr="00C345DB">
              <w:t xml:space="preserve"> Шевченка» (відеофільм)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145809" w:rsidRDefault="00253585" w:rsidP="008805AA">
            <w:pPr>
              <w:tabs>
                <w:tab w:val="left" w:pos="180"/>
              </w:tabs>
              <w:jc w:val="center"/>
              <w:rPr>
                <w:lang w:val="uk-UA"/>
              </w:rPr>
            </w:pPr>
            <w:r>
              <w:t>04 - 10.03.20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</w:pPr>
            <w:r>
              <w:t>10.03.20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E04CE9" w:rsidRDefault="00253585" w:rsidP="008805AA"/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sz w:val="6"/>
                <w:szCs w:val="6"/>
              </w:rPr>
            </w:pPr>
          </w:p>
          <w:p w:rsidR="00253585" w:rsidRPr="00C345DB" w:rsidRDefault="00253585" w:rsidP="008805AA"/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90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jc w:val="both"/>
            </w:pPr>
            <w:r w:rsidRPr="00C345DB">
              <w:t>Морально-правове виховання:</w:t>
            </w:r>
          </w:p>
          <w:p w:rsidR="00253585" w:rsidRPr="00C345DB" w:rsidRDefault="00253585" w:rsidP="008805AA">
            <w:pPr>
              <w:jc w:val="both"/>
            </w:pPr>
          </w:p>
          <w:p w:rsidR="00253585" w:rsidRPr="00C345DB" w:rsidRDefault="00253585" w:rsidP="008805AA">
            <w:pPr>
              <w:numPr>
                <w:ilvl w:val="0"/>
                <w:numId w:val="39"/>
              </w:numPr>
              <w:suppressAutoHyphens/>
              <w:jc w:val="both"/>
            </w:pPr>
            <w:r w:rsidRPr="00C345DB">
              <w:t xml:space="preserve">Просвітницький тренінг «Торгівля людьми як небезпека життя» </w:t>
            </w:r>
          </w:p>
          <w:p w:rsidR="00253585" w:rsidRPr="00C345DB" w:rsidRDefault="00253585" w:rsidP="008805AA">
            <w:pPr>
              <w:ind w:left="360"/>
              <w:jc w:val="both"/>
            </w:pPr>
            <w:r>
              <w:t xml:space="preserve">                      (8 - 9</w:t>
            </w:r>
            <w:r w:rsidRPr="00C345DB">
              <w:t>кл.)</w:t>
            </w:r>
          </w:p>
          <w:p w:rsidR="00253585" w:rsidRPr="00C345DB" w:rsidRDefault="00253585" w:rsidP="008805AA">
            <w:pPr>
              <w:ind w:left="360"/>
              <w:jc w:val="both"/>
            </w:pPr>
          </w:p>
          <w:p w:rsidR="00253585" w:rsidRPr="00C345DB" w:rsidRDefault="00253585" w:rsidP="008805AA">
            <w:pPr>
              <w:numPr>
                <w:ilvl w:val="0"/>
                <w:numId w:val="39"/>
              </w:numPr>
              <w:suppressAutoHyphens/>
              <w:jc w:val="both"/>
            </w:pPr>
            <w:r w:rsidRPr="00C345DB">
              <w:t>Відверта розмова   «Усі ми</w:t>
            </w:r>
            <w:r>
              <w:t xml:space="preserve"> різні – усі ми рівні» </w:t>
            </w:r>
            <w:r w:rsidRPr="00C345DB">
              <w:t xml:space="preserve">  (6 – 7 кл.)                                              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</w:p>
          <w:p w:rsidR="00253585" w:rsidRPr="00C345DB" w:rsidRDefault="00253585" w:rsidP="008805AA">
            <w:pPr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/>
          <w:p w:rsidR="00253585" w:rsidRPr="00C345DB" w:rsidRDefault="00253585" w:rsidP="008805AA"/>
          <w:p w:rsidR="00253585" w:rsidRPr="00C345DB" w:rsidRDefault="00253585" w:rsidP="008805AA">
            <w:r w:rsidRPr="00C345DB">
              <w:t>Психолог</w:t>
            </w:r>
          </w:p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jc w:val="both"/>
            </w:pPr>
            <w:r w:rsidRPr="00C345DB">
              <w:t>Заходи з попередження торгівлі людьми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highlight w:val="green"/>
              </w:rPr>
            </w:pPr>
          </w:p>
        </w:tc>
      </w:tr>
      <w:tr w:rsidR="00253585" w:rsidRPr="00C345DB" w:rsidTr="003A18F3">
        <w:trPr>
          <w:cantSplit/>
          <w:trHeight w:val="3721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145809" w:rsidRDefault="00253585" w:rsidP="008805AA">
            <w:pPr>
              <w:tabs>
                <w:tab w:val="left" w:pos="180"/>
              </w:tabs>
              <w:rPr>
                <w:i/>
                <w:sz w:val="28"/>
                <w:szCs w:val="28"/>
              </w:rPr>
            </w:pPr>
            <w:r w:rsidRPr="00145809">
              <w:rPr>
                <w:i/>
                <w:sz w:val="28"/>
                <w:szCs w:val="28"/>
              </w:rPr>
              <w:lastRenderedPageBreak/>
              <w:t>КВІТЕНЬ</w:t>
            </w:r>
          </w:p>
          <w:p w:rsidR="00253585" w:rsidRPr="008E1B0C" w:rsidRDefault="00253585" w:rsidP="008805AA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253585" w:rsidRPr="00E04CE9" w:rsidRDefault="00253585" w:rsidP="008805AA">
            <w:pPr>
              <w:shd w:val="clear" w:color="auto" w:fill="FFFFFF"/>
              <w:rPr>
                <w:rStyle w:val="aff7"/>
                <w:bCs/>
              </w:rPr>
            </w:pPr>
            <w:r w:rsidRPr="00E04CE9">
              <w:rPr>
                <w:rStyle w:val="aff7"/>
                <w:bCs/>
              </w:rPr>
              <w:t>01.04 – День гумору;                                                                                 15.04 – Міжнародний день культури;</w:t>
            </w:r>
          </w:p>
          <w:p w:rsidR="00253585" w:rsidRPr="00E04CE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i w:val="0"/>
                <w:iCs w:val="0"/>
              </w:rPr>
            </w:pPr>
            <w:r w:rsidRPr="00E04CE9">
              <w:rPr>
                <w:rStyle w:val="aff7"/>
                <w:bCs/>
              </w:rPr>
              <w:t xml:space="preserve">              Міжнародний день птахів;                                                      18.04 – День пам’яток історії та культуриУкраїни;</w:t>
            </w:r>
          </w:p>
          <w:p w:rsidR="00253585" w:rsidRPr="00E04CE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 w:rsidRPr="00E04CE9">
              <w:rPr>
                <w:rStyle w:val="aff7"/>
                <w:bCs/>
              </w:rPr>
              <w:t xml:space="preserve"> 02.04 – Міжнародний день дитячої книги;                                        Третя субота. – День довкілля;</w:t>
            </w:r>
          </w:p>
          <w:p w:rsidR="00253585" w:rsidRPr="00E04CE9" w:rsidRDefault="00253585" w:rsidP="008805AA">
            <w:pPr>
              <w:pStyle w:val="msonospacing0"/>
              <w:spacing w:before="0" w:beforeAutospacing="0" w:after="0" w:afterAutospacing="0"/>
              <w:rPr>
                <w:rStyle w:val="aff7"/>
                <w:bCs/>
              </w:rPr>
            </w:pPr>
            <w:r w:rsidRPr="00E04CE9">
              <w:rPr>
                <w:rStyle w:val="aff7"/>
                <w:bCs/>
              </w:rPr>
              <w:t xml:space="preserve"> 04.04 – Міжнародний день Інтернету;                                               22.04 – Всесвітній день Матері-Землі.</w:t>
            </w:r>
          </w:p>
          <w:p w:rsidR="00253585" w:rsidRPr="00E04CE9" w:rsidRDefault="00253585" w:rsidP="008805AA">
            <w:pPr>
              <w:pStyle w:val="msonospacing0"/>
              <w:spacing w:before="0" w:beforeAutospacing="0" w:after="0" w:afterAutospacing="0"/>
              <w:rPr>
                <w:bCs/>
                <w:i/>
                <w:iCs/>
              </w:rPr>
            </w:pPr>
            <w:r w:rsidRPr="00E04CE9">
              <w:rPr>
                <w:rStyle w:val="aff7"/>
                <w:bCs/>
              </w:rPr>
              <w:t xml:space="preserve"> 07.04 – </w:t>
            </w:r>
            <w:r w:rsidRPr="00E04CE9">
              <w:rPr>
                <w:i/>
              </w:rPr>
              <w:t>Бл</w:t>
            </w:r>
            <w:r>
              <w:rPr>
                <w:i/>
              </w:rPr>
              <w:t>аговіщеня  Пресвятої Богородиці</w:t>
            </w:r>
            <w:r w:rsidRPr="00E04CE9">
              <w:rPr>
                <w:i/>
                <w:spacing w:val="-4"/>
              </w:rPr>
              <w:t>;</w:t>
            </w:r>
            <w:r w:rsidRPr="00E04CE9">
              <w:rPr>
                <w:rStyle w:val="aff7"/>
                <w:bCs/>
              </w:rPr>
              <w:t>23.04 – Всесвітній день книги;</w:t>
            </w:r>
          </w:p>
          <w:p w:rsidR="00253585" w:rsidRPr="00E04CE9" w:rsidRDefault="00253585" w:rsidP="008805AA">
            <w:pPr>
              <w:shd w:val="clear" w:color="auto" w:fill="FFFFFF"/>
              <w:rPr>
                <w:rStyle w:val="aff7"/>
                <w:bCs/>
              </w:rPr>
            </w:pPr>
            <w:r w:rsidRPr="00E04CE9">
              <w:rPr>
                <w:i/>
                <w:spacing w:val="-4"/>
              </w:rPr>
              <w:t xml:space="preserve">               Всесвітній </w:t>
            </w:r>
            <w:r w:rsidRPr="00E04CE9">
              <w:rPr>
                <w:spacing w:val="-4"/>
              </w:rPr>
              <w:t>д</w:t>
            </w:r>
            <w:r w:rsidRPr="00E04CE9">
              <w:rPr>
                <w:rStyle w:val="aff7"/>
                <w:bCs/>
              </w:rPr>
              <w:t>ень здоров’я;                                           26.04. – День пам’яті про Чорнобильську трагедію.</w:t>
            </w:r>
          </w:p>
          <w:p w:rsidR="00253585" w:rsidRPr="00C345DB" w:rsidRDefault="00253585" w:rsidP="008805A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E04CE9">
              <w:rPr>
                <w:rStyle w:val="aff7"/>
                <w:bCs/>
              </w:rPr>
              <w:t xml:space="preserve"> 12.04 – Всесвітній день авіації та космонавтики;   28.04 – Всесвітній день охорони праці</w:t>
            </w:r>
          </w:p>
        </w:tc>
      </w:tr>
      <w:tr w:rsidR="00253585" w:rsidRPr="00C345DB" w:rsidTr="003A18F3">
        <w:trPr>
          <w:cantSplit/>
          <w:trHeight w:val="235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>Обласний кон</w:t>
            </w:r>
            <w:r>
              <w:t>курс «Великодня писанка – 2020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Перша декада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rPr>
                <w:sz w:val="44"/>
                <w:szCs w:val="44"/>
              </w:rPr>
            </w:pPr>
            <w:r>
              <w:t>Пед-орг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highlight w:val="green"/>
              </w:rPr>
            </w:pPr>
          </w:p>
        </w:tc>
      </w:tr>
      <w:tr w:rsidR="00253585" w:rsidRPr="00C345DB" w:rsidTr="003A18F3">
        <w:trPr>
          <w:cantSplit/>
          <w:trHeight w:val="1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pStyle w:val="afd"/>
              <w:spacing w:beforeAutospacing="0" w:afterAutospacing="0"/>
            </w:pPr>
            <w:r>
              <w:t xml:space="preserve">Година спілкування </w:t>
            </w:r>
            <w:r w:rsidRPr="00C345DB">
              <w:t xml:space="preserve"> «Інтернетзалежність»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02.04.20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 w:rsidRPr="00C345DB">
              <w:t xml:space="preserve">Всеукраїнський урок здоров’я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0</w:t>
            </w:r>
            <w:r>
              <w:t>7.04.20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Класні керівники (перший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Всесвітнього дня здоров’я</w:t>
            </w:r>
          </w:p>
        </w:tc>
      </w:tr>
      <w:tr w:rsidR="00253585" w:rsidRPr="00C345DB" w:rsidTr="003A18F3">
        <w:trPr>
          <w:cantSplit/>
          <w:trHeight w:val="397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4.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9B05EE" w:rsidRDefault="00253585" w:rsidP="008805AA">
            <w:pPr>
              <w:jc w:val="both"/>
              <w:rPr>
                <w:i/>
                <w:sz w:val="28"/>
                <w:szCs w:val="28"/>
              </w:rPr>
            </w:pPr>
            <w:r w:rsidRPr="009B05EE">
              <w:rPr>
                <w:i/>
                <w:sz w:val="28"/>
                <w:szCs w:val="28"/>
              </w:rPr>
              <w:t>Тиждень знань безпеки життєдіяльності:</w:t>
            </w:r>
          </w:p>
          <w:p w:rsidR="00253585" w:rsidRPr="009B05EE" w:rsidRDefault="00253585" w:rsidP="008805AA">
            <w:pPr>
              <w:jc w:val="both"/>
              <w:rPr>
                <w:sz w:val="28"/>
                <w:szCs w:val="28"/>
              </w:rPr>
            </w:pPr>
          </w:p>
          <w:p w:rsidR="00253585" w:rsidRPr="00C345DB" w:rsidRDefault="00253585" w:rsidP="008805AA">
            <w:pPr>
              <w:numPr>
                <w:ilvl w:val="0"/>
                <w:numId w:val="25"/>
              </w:numPr>
              <w:suppressAutoHyphens/>
              <w:rPr>
                <w:iCs/>
              </w:rPr>
            </w:pPr>
            <w:r w:rsidRPr="00C345DB">
              <w:rPr>
                <w:iCs/>
              </w:rPr>
              <w:t xml:space="preserve">День ЦЗ. Об’єктове тренування.  </w:t>
            </w:r>
            <w:r>
              <w:rPr>
                <w:iCs/>
              </w:rPr>
              <w:t xml:space="preserve">                              (1 – 9</w:t>
            </w:r>
            <w:r w:rsidRPr="00C345DB">
              <w:rPr>
                <w:iCs/>
              </w:rPr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5"/>
              </w:numPr>
              <w:tabs>
                <w:tab w:val="left" w:pos="180"/>
                <w:tab w:val="left" w:pos="6603"/>
              </w:tabs>
              <w:suppressAutoHyphens/>
              <w:jc w:val="both"/>
              <w:rPr>
                <w:iCs/>
              </w:rPr>
            </w:pPr>
            <w:r w:rsidRPr="00C345DB">
              <w:rPr>
                <w:iCs/>
              </w:rPr>
              <w:t xml:space="preserve">Зустріч з  працівниками МНС            </w:t>
            </w:r>
            <w:r>
              <w:rPr>
                <w:iCs/>
              </w:rPr>
              <w:t xml:space="preserve">                        (1 - 9</w:t>
            </w:r>
            <w:r w:rsidRPr="00C345DB">
              <w:rPr>
                <w:iCs/>
              </w:rPr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jc w:val="both"/>
            </w:pPr>
            <w:r w:rsidRPr="00C345DB">
              <w:rPr>
                <w:iCs/>
              </w:rPr>
              <w:t xml:space="preserve">Година спілкування: </w:t>
            </w:r>
            <w:r>
              <w:t xml:space="preserve"> «Наша безпека в наших руках»</w:t>
            </w:r>
            <w:r w:rsidR="001B398E">
              <w:t>(1 –</w:t>
            </w:r>
            <w:r w:rsidRPr="00C345DB">
              <w:t>5 кл.)</w:t>
            </w:r>
          </w:p>
          <w:p w:rsidR="00253585" w:rsidRPr="00C345DB" w:rsidRDefault="00253585" w:rsidP="008805AA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jc w:val="both"/>
            </w:pPr>
            <w:r w:rsidRPr="00C345DB">
              <w:t xml:space="preserve">Людина і природні стихії                 </w:t>
            </w:r>
            <w:r>
              <w:t xml:space="preserve">                             (6 -9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5"/>
              </w:numPr>
              <w:suppressAutoHyphens/>
              <w:jc w:val="both"/>
            </w:pPr>
            <w:r w:rsidRPr="00C345DB">
              <w:t xml:space="preserve">Небезпека самолікування                                         </w:t>
            </w:r>
            <w:r>
              <w:t xml:space="preserve">    (6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13</w:t>
            </w:r>
            <w:r w:rsidRPr="00C345DB">
              <w:t xml:space="preserve"> -</w:t>
            </w:r>
            <w:r>
              <w:t xml:space="preserve"> 18.04.20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</w:pP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rPr>
                <w:sz w:val="44"/>
                <w:szCs w:val="44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Default="00253585" w:rsidP="008805AA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Вихователі</w:t>
            </w: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53585" w:rsidRDefault="00253585" w:rsidP="008805AA"/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>
            <w:pPr>
              <w:rPr>
                <w:sz w:val="6"/>
                <w:szCs w:val="6"/>
              </w:rPr>
            </w:pPr>
          </w:p>
          <w:p w:rsidR="00253585" w:rsidRPr="00C345DB" w:rsidRDefault="00253585" w:rsidP="008805AA">
            <w:r w:rsidRPr="00C345DB">
              <w:t>Медперсонал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both"/>
            </w:pPr>
            <w:r>
              <w:t>Година спілкування: «Л.Каденюк – перший космонавт України»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10.04.20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D3C66" w:rsidRDefault="00253585" w:rsidP="008805AA">
            <w:pPr>
              <w:tabs>
                <w:tab w:val="left" w:pos="0"/>
                <w:tab w:val="left" w:pos="1375"/>
                <w:tab w:val="left" w:pos="1702"/>
              </w:tabs>
              <w:jc w:val="both"/>
              <w:rPr>
                <w:iCs/>
              </w:rPr>
            </w:pPr>
            <w:r w:rsidRPr="002D3C66">
              <w:rPr>
                <w:iCs/>
              </w:rPr>
              <w:t>Недільний кінозал</w:t>
            </w:r>
            <w:r>
              <w:rPr>
                <w:iCs/>
              </w:rPr>
              <w:t>: «Рабство. Торгівля людьми в Україні»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2D3C66" w:rsidRDefault="00253585" w:rsidP="008805AA">
            <w:pPr>
              <w:tabs>
                <w:tab w:val="left" w:pos="180"/>
              </w:tabs>
              <w:jc w:val="center"/>
            </w:pPr>
            <w:r>
              <w:t>12.04.20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2D3C66" w:rsidRDefault="00253585" w:rsidP="008805AA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2D3C66" w:rsidRDefault="00253585" w:rsidP="008805AA">
            <w:pPr>
              <w:tabs>
                <w:tab w:val="left" w:pos="180"/>
              </w:tabs>
              <w:jc w:val="both"/>
            </w:pPr>
            <w:r>
              <w:t>Заходи із запобіг.торг. людьми</w:t>
            </w:r>
          </w:p>
        </w:tc>
      </w:tr>
      <w:tr w:rsidR="00253585" w:rsidRPr="00C345DB" w:rsidTr="003A18F3">
        <w:trPr>
          <w:cantSplit/>
          <w:trHeight w:val="2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7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pStyle w:val="msonospacing0"/>
              <w:spacing w:before="0" w:beforeAutospacing="0" w:after="0" w:afterAutospacing="0"/>
              <w:rPr>
                <w:bCs/>
                <w:iCs/>
              </w:rPr>
            </w:pPr>
            <w:r w:rsidRPr="00C345DB">
              <w:t xml:space="preserve">Трудовий десант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18 – 20</w:t>
            </w:r>
            <w:r>
              <w:t>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C345DB">
              <w:t>Вихователі, педорг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</w:t>
            </w:r>
            <w:r w:rsidRPr="00C345DB">
              <w:rPr>
                <w:rStyle w:val="aff7"/>
                <w:bCs/>
              </w:rPr>
              <w:t xml:space="preserve">Дня </w:t>
            </w:r>
            <w:r>
              <w:rPr>
                <w:rStyle w:val="aff7"/>
                <w:bCs/>
              </w:rPr>
              <w:t>довкі</w:t>
            </w:r>
            <w:r w:rsidRPr="00C345DB">
              <w:rPr>
                <w:rStyle w:val="aff7"/>
                <w:bCs/>
              </w:rPr>
              <w:t>лля</w:t>
            </w:r>
          </w:p>
        </w:tc>
      </w:tr>
      <w:tr w:rsidR="00253585" w:rsidRPr="00C345DB" w:rsidTr="003A18F3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lastRenderedPageBreak/>
              <w:t>8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E070B9" w:rsidRDefault="00253585" w:rsidP="008805AA">
            <w:pPr>
              <w:pStyle w:val="msonospacing0"/>
              <w:spacing w:before="0" w:beforeAutospacing="0" w:after="0" w:afterAutospacing="0"/>
              <w:rPr>
                <w:bCs/>
                <w:i/>
                <w:iCs/>
              </w:rPr>
            </w:pPr>
            <w:r w:rsidRPr="00E070B9">
              <w:t>«Від книги – до світла, до знань, до життя</w:t>
            </w:r>
            <w: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23.04.20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Кл.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E070B9" w:rsidRDefault="00253585" w:rsidP="008805AA">
            <w:pPr>
              <w:tabs>
                <w:tab w:val="left" w:pos="180"/>
              </w:tabs>
              <w:jc w:val="both"/>
              <w:rPr>
                <w:iCs/>
              </w:rPr>
            </w:pPr>
            <w:r w:rsidRPr="00E070B9">
              <w:t>До Всесвітнього  дня книги</w:t>
            </w:r>
          </w:p>
        </w:tc>
      </w:tr>
      <w:tr w:rsidR="00253585" w:rsidRPr="00C345DB" w:rsidTr="003A18F3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9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pStyle w:val="afd"/>
              <w:spacing w:beforeAutospacing="0" w:afterAutospacing="0"/>
            </w:pPr>
            <w:r>
              <w:rPr>
                <w:iCs/>
              </w:rPr>
              <w:t>Позакласні години</w:t>
            </w:r>
            <w:r w:rsidRPr="00C345DB">
              <w:rPr>
                <w:iCs/>
              </w:rPr>
              <w:t xml:space="preserve">: «Славимо Великдень!» Майстер-клас.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25.04.20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  <w:rPr>
                <w:iCs/>
              </w:rPr>
            </w:pPr>
          </w:p>
        </w:tc>
      </w:tr>
      <w:tr w:rsidR="00253585" w:rsidRPr="00C345DB" w:rsidTr="003A18F3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10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 w:rsidRPr="00C345DB">
              <w:t xml:space="preserve">Інформаційна година:  </w:t>
            </w:r>
            <w:r w:rsidRPr="00C345DB">
              <w:rPr>
                <w:iCs/>
              </w:rPr>
              <w:t xml:space="preserve"> «Чорнобиль не має минулого часу»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22-23.04.20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>
              <w:rPr>
                <w:iCs/>
              </w:rPr>
              <w:t>До Дня пам’яті Чорнобильської трагедії</w:t>
            </w:r>
          </w:p>
        </w:tc>
      </w:tr>
      <w:tr w:rsidR="00253585" w:rsidRPr="00C345DB" w:rsidTr="003A18F3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rPr>
                <w:iCs/>
              </w:rPr>
            </w:pPr>
            <w:r>
              <w:t>Вечір-реквієм</w:t>
            </w:r>
            <w:r w:rsidRPr="00C345DB">
              <w:t xml:space="preserve"> «Запалимо свічку»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2</w:t>
            </w:r>
            <w:r>
              <w:t>3.04.20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Вихователі, педорг, учком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305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</w:pPr>
            <w:r w:rsidRPr="00145809">
              <w:rPr>
                <w:i/>
                <w:sz w:val="28"/>
                <w:szCs w:val="28"/>
              </w:rPr>
              <w:t>ТРАВЕНЬ</w:t>
            </w:r>
          </w:p>
        </w:tc>
      </w:tr>
      <w:tr w:rsidR="00253585" w:rsidRPr="00C345DB" w:rsidTr="003A18F3">
        <w:trPr>
          <w:cantSplit/>
          <w:trHeight w:val="30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9B05EE" w:rsidRDefault="00253585" w:rsidP="008805AA">
            <w:pPr>
              <w:shd w:val="clear" w:color="auto" w:fill="FFFFFF"/>
              <w:jc w:val="both"/>
              <w:rPr>
                <w:bCs/>
                <w:i/>
              </w:rPr>
            </w:pPr>
            <w:r>
              <w:rPr>
                <w:i/>
              </w:rPr>
              <w:t xml:space="preserve">      09.05 – День П</w:t>
            </w:r>
            <w:r w:rsidRPr="009B05EE">
              <w:rPr>
                <w:i/>
              </w:rPr>
              <w:t xml:space="preserve">еремоги;   </w:t>
            </w:r>
          </w:p>
          <w:p w:rsidR="00253585" w:rsidRPr="009B05EE" w:rsidRDefault="00253585" w:rsidP="008805AA">
            <w:pPr>
              <w:shd w:val="clear" w:color="auto" w:fill="FFFFFF"/>
              <w:tabs>
                <w:tab w:val="left" w:pos="845"/>
              </w:tabs>
              <w:rPr>
                <w:bCs/>
                <w:i/>
              </w:rPr>
            </w:pPr>
            <w:r w:rsidRPr="009B05EE">
              <w:rPr>
                <w:bCs/>
                <w:i/>
              </w:rPr>
              <w:t xml:space="preserve">       08.05 – Міжнародний день Червоного Хреста                               </w:t>
            </w:r>
            <w:r w:rsidRPr="009B05EE">
              <w:rPr>
                <w:rStyle w:val="aff7"/>
                <w:bCs/>
              </w:rPr>
              <w:t>Друга неділя травня – День матері;</w:t>
            </w:r>
          </w:p>
          <w:p w:rsidR="00253585" w:rsidRPr="009B05EE" w:rsidRDefault="00253585" w:rsidP="008805AA">
            <w:pPr>
              <w:shd w:val="clear" w:color="auto" w:fill="FFFFFF"/>
              <w:tabs>
                <w:tab w:val="left" w:pos="845"/>
              </w:tabs>
              <w:rPr>
                <w:bCs/>
                <w:i/>
              </w:rPr>
            </w:pPr>
            <w:r w:rsidRPr="009B05EE">
              <w:rPr>
                <w:bCs/>
                <w:i/>
              </w:rPr>
              <w:t xml:space="preserve">                    і Червоного Півмісяця;                                                          15.05</w:t>
            </w:r>
            <w:r w:rsidRPr="009B05EE">
              <w:rPr>
                <w:rFonts w:ascii="Arial" w:cs="Arial"/>
                <w:bCs/>
                <w:i/>
              </w:rPr>
              <w:t>–</w:t>
            </w:r>
            <w:r w:rsidRPr="009B05EE">
              <w:rPr>
                <w:bCs/>
                <w:i/>
              </w:rPr>
              <w:t>Міжнародний день родин;</w:t>
            </w:r>
          </w:p>
          <w:p w:rsidR="00253585" w:rsidRPr="009B05EE" w:rsidRDefault="00253585" w:rsidP="008805AA">
            <w:pPr>
              <w:shd w:val="clear" w:color="auto" w:fill="FFFFFF"/>
              <w:tabs>
                <w:tab w:val="left" w:pos="835"/>
              </w:tabs>
              <w:rPr>
                <w:i/>
              </w:rPr>
            </w:pPr>
            <w:r w:rsidRPr="009B05EE">
              <w:rPr>
                <w:i/>
              </w:rPr>
              <w:t xml:space="preserve">  08-09.05 – Дні пам'яті та примирення,   </w:t>
            </w:r>
            <w:r w:rsidRPr="009B05EE">
              <w:rPr>
                <w:bCs/>
                <w:i/>
              </w:rPr>
              <w:t xml:space="preserve">                                                         Всеукраїнський день сім'ї;</w:t>
            </w:r>
          </w:p>
          <w:p w:rsidR="00253585" w:rsidRPr="009B05EE" w:rsidRDefault="00253585" w:rsidP="008805AA">
            <w:pPr>
              <w:shd w:val="clear" w:color="auto" w:fill="FFFFFF"/>
              <w:rPr>
                <w:rStyle w:val="aff7"/>
                <w:bCs/>
              </w:rPr>
            </w:pPr>
            <w:r w:rsidRPr="009B05EE">
              <w:rPr>
                <w:i/>
              </w:rPr>
              <w:t xml:space="preserve">                    присвячені пам'яті жертв                                                  </w:t>
            </w:r>
            <w:r w:rsidRPr="009B05EE">
              <w:rPr>
                <w:rStyle w:val="aff7"/>
                <w:bCs/>
              </w:rPr>
              <w:t>18.05 – Міжнародний день музеїв;</w:t>
            </w:r>
          </w:p>
          <w:p w:rsidR="00253585" w:rsidRPr="009B05EE" w:rsidRDefault="00253585" w:rsidP="008805AA">
            <w:pPr>
              <w:shd w:val="clear" w:color="auto" w:fill="FFFFFF"/>
              <w:rPr>
                <w:i/>
              </w:rPr>
            </w:pPr>
            <w:r w:rsidRPr="009B05EE">
              <w:rPr>
                <w:i/>
              </w:rPr>
              <w:t>Другої світової війни;                                                          20.05 – День Європи</w:t>
            </w:r>
          </w:p>
          <w:p w:rsidR="00253585" w:rsidRPr="00C345DB" w:rsidRDefault="00253585" w:rsidP="008805A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9B05EE">
              <w:rPr>
                <w:i/>
              </w:rPr>
              <w:t xml:space="preserve"> 24.05 – День слов'янської писемності та культури.                                                              </w:t>
            </w:r>
          </w:p>
        </w:tc>
      </w:tr>
      <w:tr w:rsidR="00253585" w:rsidRPr="00C345DB" w:rsidTr="003A18F3">
        <w:trPr>
          <w:cantSplit/>
          <w:trHeight w:val="3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BF1268" w:rsidRDefault="00253585" w:rsidP="008805AA">
            <w:pPr>
              <w:rPr>
                <w:i/>
                <w:sz w:val="28"/>
                <w:szCs w:val="28"/>
              </w:rPr>
            </w:pPr>
            <w:r w:rsidRPr="00BF1268">
              <w:rPr>
                <w:i/>
                <w:sz w:val="28"/>
                <w:szCs w:val="28"/>
              </w:rPr>
              <w:t xml:space="preserve">Тиждень історичних знань </w:t>
            </w:r>
          </w:p>
          <w:p w:rsidR="00253585" w:rsidRPr="00C345DB" w:rsidRDefault="00253585" w:rsidP="008805AA">
            <w:pPr>
              <w:ind w:left="360"/>
              <w:rPr>
                <w:sz w:val="16"/>
                <w:szCs w:val="16"/>
              </w:rPr>
            </w:pPr>
          </w:p>
          <w:p w:rsidR="00253585" w:rsidRPr="00C345DB" w:rsidRDefault="00253585" w:rsidP="008805AA">
            <w:pPr>
              <w:numPr>
                <w:ilvl w:val="0"/>
                <w:numId w:val="45"/>
              </w:numPr>
              <w:suppressAutoHyphens/>
            </w:pPr>
            <w:r w:rsidRPr="00C345DB">
              <w:t xml:space="preserve">Мітинг-реквієм:  </w:t>
            </w:r>
            <w:r>
              <w:rPr>
                <w:iCs/>
              </w:rPr>
              <w:t>«Пам’ятаємо. Перемагаємо</w:t>
            </w:r>
            <w:r w:rsidRPr="00C345DB">
              <w:rPr>
                <w:iCs/>
              </w:rPr>
              <w:t xml:space="preserve">»  </w:t>
            </w:r>
          </w:p>
          <w:p w:rsidR="00253585" w:rsidRPr="00C345DB" w:rsidRDefault="00253585" w:rsidP="008805AA">
            <w:pPr>
              <w:numPr>
                <w:ilvl w:val="0"/>
                <w:numId w:val="26"/>
              </w:numPr>
              <w:suppressAutoHyphens/>
            </w:pPr>
            <w:r w:rsidRPr="00C345DB">
              <w:t>Акції «Перша хвилина миру» та «Запалимо свічку».</w:t>
            </w:r>
          </w:p>
          <w:p w:rsidR="00253585" w:rsidRPr="00C345DB" w:rsidRDefault="00253585" w:rsidP="008805AA">
            <w:pPr>
              <w:numPr>
                <w:ilvl w:val="0"/>
                <w:numId w:val="26"/>
              </w:numPr>
              <w:suppressAutoHyphens/>
            </w:pPr>
            <w:r w:rsidRPr="00C345DB">
              <w:t xml:space="preserve">Покладання </w:t>
            </w:r>
            <w:r>
              <w:t>квітів до М</w:t>
            </w:r>
            <w:r w:rsidRPr="00C345DB">
              <w:t>еморіалу загиблим воїнам</w:t>
            </w:r>
          </w:p>
          <w:p w:rsidR="00253585" w:rsidRPr="00C345DB" w:rsidRDefault="00253585" w:rsidP="008805AA">
            <w:pPr>
              <w:numPr>
                <w:ilvl w:val="0"/>
                <w:numId w:val="26"/>
              </w:numPr>
              <w:tabs>
                <w:tab w:val="left" w:pos="6588"/>
              </w:tabs>
              <w:suppressAutoHyphens/>
            </w:pPr>
            <w:r w:rsidRPr="00C345DB">
              <w:t>Презентація «7 чудес України»       (5 – 7 кл.)</w:t>
            </w:r>
          </w:p>
          <w:p w:rsidR="00253585" w:rsidRPr="00C345DB" w:rsidRDefault="00253585" w:rsidP="008805AA">
            <w:pPr>
              <w:numPr>
                <w:ilvl w:val="0"/>
                <w:numId w:val="26"/>
              </w:numPr>
              <w:suppressAutoHyphens/>
            </w:pPr>
            <w:r w:rsidRPr="00C345DB">
              <w:t xml:space="preserve">Витоки української державності   </w:t>
            </w:r>
            <w:r>
              <w:t xml:space="preserve">                             (8 – 9 </w:t>
            </w:r>
            <w:r w:rsidRPr="00C345DB">
              <w:t xml:space="preserve">кл.)  </w:t>
            </w:r>
          </w:p>
          <w:p w:rsidR="00253585" w:rsidRPr="00C345DB" w:rsidRDefault="00253585" w:rsidP="008805AA">
            <w:pPr>
              <w:numPr>
                <w:ilvl w:val="0"/>
                <w:numId w:val="26"/>
              </w:numPr>
              <w:suppressAutoHyphens/>
            </w:pPr>
            <w:r w:rsidRPr="00C345DB">
              <w:t>Інформаційне заняття: «Національно-патріотична символіка»</w:t>
            </w:r>
          </w:p>
          <w:p w:rsidR="00253585" w:rsidRPr="00C345DB" w:rsidRDefault="00253585" w:rsidP="008805AA">
            <w:pPr>
              <w:ind w:left="360"/>
            </w:pPr>
            <w:r>
              <w:t xml:space="preserve">                               (1 – 4</w:t>
            </w:r>
            <w:r w:rsidRPr="00C345DB"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26"/>
              </w:numPr>
              <w:suppressAutoHyphens/>
            </w:pPr>
            <w:r w:rsidRPr="00C345DB">
              <w:t>Святковий кінозал (демонстрація тематичних відеофільмів з коментуванням)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04 - 10.05.20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07</w:t>
            </w:r>
            <w:r w:rsidRPr="00C345DB">
              <w:t>.0</w:t>
            </w:r>
            <w:r>
              <w:t>5.20</w:t>
            </w:r>
          </w:p>
          <w:p w:rsidR="00253585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09.05.20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tabs>
                <w:tab w:val="left" w:pos="180"/>
              </w:tabs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pPr>
              <w:rPr>
                <w:sz w:val="10"/>
                <w:szCs w:val="10"/>
              </w:rPr>
            </w:pPr>
          </w:p>
          <w:p w:rsidR="00253585" w:rsidRPr="00C345DB" w:rsidRDefault="00253585" w:rsidP="008805AA">
            <w:pPr>
              <w:rPr>
                <w:sz w:val="10"/>
                <w:szCs w:val="10"/>
              </w:rPr>
            </w:pPr>
          </w:p>
          <w:p w:rsidR="00253585" w:rsidRPr="00C345DB" w:rsidRDefault="00253585" w:rsidP="008805AA">
            <w:pPr>
              <w:rPr>
                <w:sz w:val="10"/>
                <w:szCs w:val="10"/>
              </w:rPr>
            </w:pP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r w:rsidRPr="00C345DB">
              <w:t>Педорг, учком</w:t>
            </w: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r w:rsidRPr="00C345DB">
              <w:t>Педорг, учком</w:t>
            </w: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r w:rsidRPr="00C345DB">
              <w:t>Вихователі</w:t>
            </w:r>
          </w:p>
          <w:p w:rsidR="00253585" w:rsidRPr="00C345DB" w:rsidRDefault="00253585" w:rsidP="008805AA"/>
          <w:p w:rsidR="00253585" w:rsidRPr="00C345DB" w:rsidRDefault="00253585" w:rsidP="008805AA"/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rPr>
                <w:iCs/>
              </w:rPr>
              <w:t>До</w:t>
            </w:r>
            <w:r>
              <w:rPr>
                <w:iCs/>
              </w:rPr>
              <w:t xml:space="preserve"> Дня пам’яті та примир. та Дня П</w:t>
            </w:r>
            <w:r w:rsidRPr="00C345DB">
              <w:rPr>
                <w:iCs/>
              </w:rPr>
              <w:t>еремоги над фашизмом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Default="00253585" w:rsidP="008805AA"/>
          <w:p w:rsidR="00253585" w:rsidRPr="00C345DB" w:rsidRDefault="00253585" w:rsidP="008805AA"/>
        </w:tc>
      </w:tr>
      <w:tr w:rsidR="00253585" w:rsidRPr="00C345DB" w:rsidTr="003A18F3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 w:rsidRPr="00C345DB">
              <w:t>Виставка  учнівських малюнків «Материнські обереги»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Пед-орг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r w:rsidRPr="00C345DB">
              <w:t xml:space="preserve">До </w:t>
            </w:r>
            <w:r w:rsidRPr="00C345DB">
              <w:rPr>
                <w:bCs/>
              </w:rPr>
              <w:t>Міжнародного дня матері</w:t>
            </w:r>
          </w:p>
        </w:tc>
      </w:tr>
      <w:tr w:rsidR="00253585" w:rsidRPr="00C345DB" w:rsidTr="003A18F3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lastRenderedPageBreak/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 w:rsidRPr="00C345DB">
              <w:t>Диспут: «С</w:t>
            </w:r>
            <w:r>
              <w:t xml:space="preserve">ім’я: що вона для мене значить»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14.05.20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 xml:space="preserve">До Міжнародного дня сім’ї </w:t>
            </w:r>
          </w:p>
        </w:tc>
      </w:tr>
      <w:tr w:rsidR="00253585" w:rsidRPr="00C345DB" w:rsidTr="003A18F3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r w:rsidRPr="00C345DB">
              <w:t>Година класного керівника: «Багатолика Європа»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jc w:val="center"/>
            </w:pPr>
            <w:r>
              <w:t>20.05.20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 w:rsidRPr="00C345DB">
              <w:t xml:space="preserve">Класні керівники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t>До Дня Європи</w:t>
            </w:r>
          </w:p>
        </w:tc>
      </w:tr>
      <w:tr w:rsidR="00253585" w:rsidRPr="00C345DB" w:rsidTr="003A18F3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BF1268" w:rsidRDefault="00253585" w:rsidP="008805AA">
            <w:pPr>
              <w:rPr>
                <w:i/>
              </w:rPr>
            </w:pPr>
            <w:r w:rsidRPr="00BF1268">
              <w:rPr>
                <w:i/>
                <w:sz w:val="28"/>
                <w:szCs w:val="28"/>
              </w:rPr>
              <w:t>Тиждень здорового способу життя та безпеки дитини</w:t>
            </w:r>
            <w:r w:rsidRPr="00BF1268">
              <w:rPr>
                <w:i/>
              </w:rPr>
              <w:t>:</w:t>
            </w:r>
          </w:p>
          <w:p w:rsidR="00253585" w:rsidRPr="00C345DB" w:rsidRDefault="00253585" w:rsidP="008805AA">
            <w:pPr>
              <w:numPr>
                <w:ilvl w:val="0"/>
                <w:numId w:val="34"/>
              </w:numPr>
              <w:suppressAutoHyphens/>
            </w:pPr>
            <w:r>
              <w:t>Подорож до К</w:t>
            </w:r>
            <w:r w:rsidRPr="00C345DB">
              <w:t>раїни міц</w:t>
            </w:r>
            <w:r>
              <w:t xml:space="preserve">ного здоров’я            </w:t>
            </w:r>
            <w:r w:rsidRPr="00C345DB">
              <w:t xml:space="preserve">            (1 – 5 кл.)</w:t>
            </w:r>
          </w:p>
          <w:p w:rsidR="00253585" w:rsidRPr="00C345DB" w:rsidRDefault="00253585" w:rsidP="008805AA">
            <w:pPr>
              <w:numPr>
                <w:ilvl w:val="0"/>
                <w:numId w:val="34"/>
              </w:numPr>
              <w:suppressAutoHyphens/>
            </w:pPr>
            <w:r w:rsidRPr="00C345DB">
              <w:t>Здоровий спосіб життя – шлях до збереження нації      (6 – 7 кл.)</w:t>
            </w:r>
          </w:p>
          <w:p w:rsidR="00253585" w:rsidRPr="00C345DB" w:rsidRDefault="00253585" w:rsidP="008805AA">
            <w:pPr>
              <w:numPr>
                <w:ilvl w:val="0"/>
                <w:numId w:val="34"/>
              </w:numPr>
              <w:suppressAutoHyphens/>
              <w:rPr>
                <w:bCs/>
                <w:iCs/>
                <w:sz w:val="26"/>
                <w:szCs w:val="26"/>
              </w:rPr>
            </w:pPr>
            <w:r w:rsidRPr="00C345DB">
              <w:t xml:space="preserve">Суд над ворогами здоров’я                               </w:t>
            </w:r>
            <w:r>
              <w:rPr>
                <w:bCs/>
                <w:iCs/>
              </w:rPr>
              <w:t>(8 – 9</w:t>
            </w:r>
            <w:r w:rsidRPr="00C345DB">
              <w:rPr>
                <w:bCs/>
                <w:iCs/>
              </w:rPr>
              <w:t xml:space="preserve"> кл.)</w:t>
            </w:r>
          </w:p>
          <w:p w:rsidR="00253585" w:rsidRPr="00C345DB" w:rsidRDefault="00253585" w:rsidP="008805AA">
            <w:pPr>
              <w:numPr>
                <w:ilvl w:val="0"/>
                <w:numId w:val="34"/>
              </w:numPr>
              <w:suppressAutoHyphens/>
            </w:pPr>
            <w:r w:rsidRPr="00C345DB">
              <w:t>Єдиний національний урок «Безпека на дорозі – безпека життя</w:t>
            </w:r>
          </w:p>
          <w:p w:rsidR="00253585" w:rsidRPr="00C345DB" w:rsidRDefault="00253585" w:rsidP="008805AA">
            <w:pPr>
              <w:numPr>
                <w:ilvl w:val="0"/>
                <w:numId w:val="34"/>
              </w:numPr>
              <w:suppressAutoHyphens/>
            </w:pPr>
            <w:r w:rsidRPr="00C345DB">
              <w:t>Конкурс малюнків на асфальті «Світлофор – мій товариш»</w:t>
            </w:r>
          </w:p>
          <w:p w:rsidR="00253585" w:rsidRPr="00C345DB" w:rsidRDefault="00253585" w:rsidP="008805AA">
            <w:pPr>
              <w:numPr>
                <w:ilvl w:val="0"/>
                <w:numId w:val="34"/>
              </w:numPr>
              <w:suppressAutoHyphens/>
            </w:pPr>
            <w:r w:rsidRPr="00C345DB">
              <w:t xml:space="preserve">Домедична допомога постраждалим в ДТП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11 -15.05.20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/>
          <w:p w:rsidR="00253585" w:rsidRPr="00C345DB" w:rsidRDefault="00253585" w:rsidP="008805AA">
            <w:pPr>
              <w:rPr>
                <w:sz w:val="10"/>
                <w:szCs w:val="10"/>
              </w:rPr>
            </w:pPr>
          </w:p>
          <w:p w:rsidR="00253585" w:rsidRPr="00C345DB" w:rsidRDefault="00253585" w:rsidP="008805AA">
            <w:pPr>
              <w:rPr>
                <w:sz w:val="8"/>
                <w:szCs w:val="8"/>
              </w:rPr>
            </w:pP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</w:p>
          <w:p w:rsidR="00253585" w:rsidRPr="00C345DB" w:rsidRDefault="00253585" w:rsidP="008805AA">
            <w:pPr>
              <w:rPr>
                <w:sz w:val="4"/>
                <w:szCs w:val="4"/>
              </w:rPr>
            </w:pPr>
            <w:r>
              <w:t>Вихователі</w:t>
            </w:r>
          </w:p>
          <w:p w:rsidR="00253585" w:rsidRDefault="00253585" w:rsidP="008805AA"/>
          <w:p w:rsidR="00253585" w:rsidRDefault="00253585" w:rsidP="008805AA"/>
          <w:p w:rsidR="00253585" w:rsidRDefault="00253585" w:rsidP="008805AA"/>
          <w:p w:rsidR="00253585" w:rsidRPr="00C345DB" w:rsidRDefault="00253585" w:rsidP="008805AA">
            <w:pPr>
              <w:rPr>
                <w:sz w:val="8"/>
                <w:szCs w:val="8"/>
              </w:rPr>
            </w:pPr>
            <w:r w:rsidRPr="00C345DB">
              <w:t xml:space="preserve">Класні керівники </w:t>
            </w:r>
          </w:p>
          <w:p w:rsidR="00253585" w:rsidRPr="00C345DB" w:rsidRDefault="00253585" w:rsidP="008805AA"/>
          <w:p w:rsidR="00253585" w:rsidRDefault="00253585" w:rsidP="008805AA">
            <w:r w:rsidRPr="00C345DB">
              <w:t>Педорг, вихователі</w:t>
            </w:r>
          </w:p>
          <w:p w:rsidR="00253585" w:rsidRPr="00C345DB" w:rsidRDefault="00145809" w:rsidP="008805AA">
            <w:r>
              <w:t>Мед.сестра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  <w:p w:rsidR="00253585" w:rsidRPr="00C345DB" w:rsidRDefault="00253585" w:rsidP="008805AA">
            <w:pPr>
              <w:jc w:val="both"/>
            </w:pPr>
            <w:r w:rsidRPr="00C345DB">
              <w:t>Національна стратегія з оздоровчої рухової активності в Україні на період до 2025р. «Рухова активність –здоровий спосіб життя – здорова нація»</w:t>
            </w:r>
          </w:p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BF1268" w:rsidRDefault="00253585" w:rsidP="008805AA">
            <w:pPr>
              <w:rPr>
                <w:i/>
                <w:sz w:val="28"/>
                <w:szCs w:val="28"/>
              </w:rPr>
            </w:pPr>
            <w:r>
              <w:rPr>
                <w:iCs/>
              </w:rPr>
              <w:t>Свято «Останнього дзвоника»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Default="00253585" w:rsidP="008805AA">
            <w:pPr>
              <w:tabs>
                <w:tab w:val="left" w:pos="180"/>
              </w:tabs>
              <w:jc w:val="center"/>
            </w:pPr>
            <w:r>
              <w:t>22.05.20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Пед-орг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  <w:tr w:rsidR="00253585" w:rsidRPr="00C345DB" w:rsidTr="003A18F3">
        <w:trPr>
          <w:cantSplit/>
          <w:trHeight w:val="263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  <w:r>
              <w:t>7</w:t>
            </w:r>
            <w:r w:rsidRPr="00C345DB">
              <w:t xml:space="preserve"> 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  <w:r w:rsidRPr="00C345DB">
              <w:rPr>
                <w:iCs/>
              </w:rPr>
              <w:t xml:space="preserve">Загальношкільне свято: </w:t>
            </w:r>
            <w:r w:rsidRPr="00C345DB">
              <w:t>«Над школою лунає вальс прощальний»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3585" w:rsidRPr="00C345DB" w:rsidRDefault="00253585" w:rsidP="008805AA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53585" w:rsidRPr="00C345DB" w:rsidRDefault="00253585" w:rsidP="008805AA">
            <w:r>
              <w:t>Кл.кер., вих. 9</w:t>
            </w:r>
            <w:r w:rsidRPr="00C345DB">
              <w:t xml:space="preserve"> кл.,</w:t>
            </w:r>
          </w:p>
          <w:p w:rsidR="00253585" w:rsidRPr="00C345DB" w:rsidRDefault="00253585" w:rsidP="008805AA">
            <w:r w:rsidRPr="00C345DB">
              <w:t>пед..-орг.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585" w:rsidRPr="00C345DB" w:rsidRDefault="00253585" w:rsidP="008805AA">
            <w:pPr>
              <w:tabs>
                <w:tab w:val="left" w:pos="180"/>
              </w:tabs>
              <w:jc w:val="both"/>
            </w:pPr>
          </w:p>
        </w:tc>
      </w:tr>
    </w:tbl>
    <w:p w:rsidR="00145809" w:rsidRDefault="00145809" w:rsidP="00145809">
      <w:pPr>
        <w:spacing w:after="200" w:line="276" w:lineRule="auto"/>
      </w:pPr>
    </w:p>
    <w:p w:rsidR="00BB193B" w:rsidRPr="00650562" w:rsidRDefault="00BB193B">
      <w:pPr>
        <w:pStyle w:val="Standard"/>
        <w:spacing w:line="360" w:lineRule="auto"/>
        <w:ind w:left="4956" w:right="-1941" w:firstLine="708"/>
        <w:rPr>
          <w:i/>
        </w:rPr>
      </w:pPr>
    </w:p>
    <w:sectPr w:rsidR="00BB193B" w:rsidRPr="00650562" w:rsidSect="000624C1">
      <w:headerReference w:type="default" r:id="rId9"/>
      <w:pgSz w:w="16838" w:h="11906" w:orient="landscape"/>
      <w:pgMar w:top="1134" w:right="567" w:bottom="1134" w:left="1701" w:header="0" w:footer="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54" w:rsidRDefault="00FA5B54">
      <w:r>
        <w:separator/>
      </w:r>
    </w:p>
  </w:endnote>
  <w:endnote w:type="continuationSeparator" w:id="0">
    <w:p w:rsidR="00FA5B54" w:rsidRDefault="00FA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.?.">
    <w:charset w:val="CC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54" w:rsidRDefault="00FA5B54">
      <w:r>
        <w:separator/>
      </w:r>
    </w:p>
  </w:footnote>
  <w:footnote w:type="continuationSeparator" w:id="0">
    <w:p w:rsidR="00FA5B54" w:rsidRDefault="00FA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3611"/>
      <w:docPartObj>
        <w:docPartGallery w:val="Page Numbers (Top of Page)"/>
        <w:docPartUnique/>
      </w:docPartObj>
    </w:sdtPr>
    <w:sdtEndPr/>
    <w:sdtContent>
      <w:p w:rsidR="008500C4" w:rsidRDefault="008500C4">
        <w:pPr>
          <w:pStyle w:val="af6"/>
          <w:jc w:val="center"/>
          <w:rPr>
            <w:lang w:val="uk-UA"/>
          </w:rPr>
        </w:pPr>
      </w:p>
      <w:p w:rsidR="008500C4" w:rsidRDefault="008500C4">
        <w:pPr>
          <w:pStyle w:val="af6"/>
          <w:jc w:val="center"/>
          <w:rPr>
            <w:lang w:val="uk-UA"/>
          </w:rPr>
        </w:pPr>
      </w:p>
      <w:p w:rsidR="008500C4" w:rsidRDefault="008500C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B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00C4" w:rsidRDefault="008500C4" w:rsidP="0029660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033214"/>
    <w:multiLevelType w:val="hybridMultilevel"/>
    <w:tmpl w:val="D518A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82C10"/>
    <w:multiLevelType w:val="hybridMultilevel"/>
    <w:tmpl w:val="5F06F722"/>
    <w:lvl w:ilvl="0" w:tplc="2F0658A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23B27"/>
    <w:multiLevelType w:val="hybridMultilevel"/>
    <w:tmpl w:val="F7262304"/>
    <w:lvl w:ilvl="0" w:tplc="0000001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27DBF"/>
    <w:multiLevelType w:val="multilevel"/>
    <w:tmpl w:val="CB5ADE3E"/>
    <w:lvl w:ilvl="0">
      <w:start w:val="4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073119C2"/>
    <w:multiLevelType w:val="multilevel"/>
    <w:tmpl w:val="D708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B68FF"/>
    <w:multiLevelType w:val="hybridMultilevel"/>
    <w:tmpl w:val="E37E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A219E"/>
    <w:multiLevelType w:val="hybridMultilevel"/>
    <w:tmpl w:val="C3ECE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C591D"/>
    <w:multiLevelType w:val="hybridMultilevel"/>
    <w:tmpl w:val="1262B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94B2F"/>
    <w:multiLevelType w:val="hybridMultilevel"/>
    <w:tmpl w:val="D82E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A5C8E"/>
    <w:multiLevelType w:val="hybridMultilevel"/>
    <w:tmpl w:val="18D2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A1A40"/>
    <w:multiLevelType w:val="hybridMultilevel"/>
    <w:tmpl w:val="6B84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765EA"/>
    <w:multiLevelType w:val="hybridMultilevel"/>
    <w:tmpl w:val="9078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D955FF"/>
    <w:multiLevelType w:val="hybridMultilevel"/>
    <w:tmpl w:val="DE727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413611"/>
    <w:multiLevelType w:val="hybridMultilevel"/>
    <w:tmpl w:val="42809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67983"/>
    <w:multiLevelType w:val="hybridMultilevel"/>
    <w:tmpl w:val="E3E8E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5C4052"/>
    <w:multiLevelType w:val="hybridMultilevel"/>
    <w:tmpl w:val="9BDC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875AB"/>
    <w:multiLevelType w:val="multilevel"/>
    <w:tmpl w:val="C4AC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D7079E"/>
    <w:multiLevelType w:val="hybridMultilevel"/>
    <w:tmpl w:val="D83874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33BBF"/>
    <w:multiLevelType w:val="hybridMultilevel"/>
    <w:tmpl w:val="B058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B0494"/>
    <w:multiLevelType w:val="hybridMultilevel"/>
    <w:tmpl w:val="8280E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D1675"/>
    <w:multiLevelType w:val="hybridMultilevel"/>
    <w:tmpl w:val="ED384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83003"/>
    <w:multiLevelType w:val="hybridMultilevel"/>
    <w:tmpl w:val="E9B2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5606B"/>
    <w:multiLevelType w:val="hybridMultilevel"/>
    <w:tmpl w:val="6CA0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E054B9"/>
    <w:multiLevelType w:val="multilevel"/>
    <w:tmpl w:val="F5902F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color w:val="04070C"/>
        <w:sz w:val="26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8">
    <w:nsid w:val="4DE3346F"/>
    <w:multiLevelType w:val="multilevel"/>
    <w:tmpl w:val="9EE8A1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08A0BB5"/>
    <w:multiLevelType w:val="multilevel"/>
    <w:tmpl w:val="AA700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67E6CEA"/>
    <w:multiLevelType w:val="hybridMultilevel"/>
    <w:tmpl w:val="143C9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EA1230"/>
    <w:multiLevelType w:val="hybridMultilevel"/>
    <w:tmpl w:val="0DF4C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B0F12"/>
    <w:multiLevelType w:val="hybridMultilevel"/>
    <w:tmpl w:val="AA3C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E7EA0"/>
    <w:multiLevelType w:val="hybridMultilevel"/>
    <w:tmpl w:val="25662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5244B7"/>
    <w:multiLevelType w:val="multilevel"/>
    <w:tmpl w:val="CF882C6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color w:val="04070C"/>
        <w:sz w:val="26"/>
        <w:szCs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5">
    <w:nsid w:val="60317585"/>
    <w:multiLevelType w:val="hybridMultilevel"/>
    <w:tmpl w:val="9DC4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A780A"/>
    <w:multiLevelType w:val="hybridMultilevel"/>
    <w:tmpl w:val="BD586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675C9"/>
    <w:multiLevelType w:val="hybridMultilevel"/>
    <w:tmpl w:val="3E86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537B1"/>
    <w:multiLevelType w:val="hybridMultilevel"/>
    <w:tmpl w:val="886E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22B27"/>
    <w:multiLevelType w:val="hybridMultilevel"/>
    <w:tmpl w:val="782A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F90E82"/>
    <w:multiLevelType w:val="hybridMultilevel"/>
    <w:tmpl w:val="84784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77AD0"/>
    <w:multiLevelType w:val="hybridMultilevel"/>
    <w:tmpl w:val="C4E62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41C06"/>
    <w:multiLevelType w:val="hybridMultilevel"/>
    <w:tmpl w:val="79B6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DF6596"/>
    <w:multiLevelType w:val="hybridMultilevel"/>
    <w:tmpl w:val="10D2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0C69B9"/>
    <w:multiLevelType w:val="hybridMultilevel"/>
    <w:tmpl w:val="0902D1A2"/>
    <w:lvl w:ilvl="0" w:tplc="2F0658AE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D655B83"/>
    <w:multiLevelType w:val="hybridMultilevel"/>
    <w:tmpl w:val="F9C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03699A"/>
    <w:multiLevelType w:val="hybridMultilevel"/>
    <w:tmpl w:val="1390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8"/>
  </w:num>
  <w:num w:numId="4">
    <w:abstractNumId w:val="7"/>
  </w:num>
  <w:num w:numId="5">
    <w:abstractNumId w:val="29"/>
  </w:num>
  <w:num w:numId="6">
    <w:abstractNumId w:val="20"/>
  </w:num>
  <w:num w:numId="7">
    <w:abstractNumId w:val="5"/>
  </w:num>
  <w:num w:numId="8">
    <w:abstractNumId w:val="14"/>
  </w:num>
  <w:num w:numId="9">
    <w:abstractNumId w:val="44"/>
  </w:num>
  <w:num w:numId="10">
    <w:abstractNumId w:val="21"/>
  </w:num>
  <w:num w:numId="11">
    <w:abstractNumId w:val="34"/>
  </w:num>
  <w:num w:numId="12">
    <w:abstractNumId w:val="34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36"/>
  </w:num>
  <w:num w:numId="19">
    <w:abstractNumId w:val="24"/>
  </w:num>
  <w:num w:numId="20">
    <w:abstractNumId w:val="17"/>
  </w:num>
  <w:num w:numId="21">
    <w:abstractNumId w:val="12"/>
  </w:num>
  <w:num w:numId="22">
    <w:abstractNumId w:val="25"/>
  </w:num>
  <w:num w:numId="23">
    <w:abstractNumId w:val="32"/>
  </w:num>
  <w:num w:numId="24">
    <w:abstractNumId w:val="10"/>
  </w:num>
  <w:num w:numId="25">
    <w:abstractNumId w:val="15"/>
  </w:num>
  <w:num w:numId="26">
    <w:abstractNumId w:val="30"/>
  </w:num>
  <w:num w:numId="27">
    <w:abstractNumId w:val="16"/>
  </w:num>
  <w:num w:numId="28">
    <w:abstractNumId w:val="35"/>
  </w:num>
  <w:num w:numId="29">
    <w:abstractNumId w:val="46"/>
  </w:num>
  <w:num w:numId="30">
    <w:abstractNumId w:val="11"/>
  </w:num>
  <w:num w:numId="31">
    <w:abstractNumId w:val="39"/>
  </w:num>
  <w:num w:numId="32">
    <w:abstractNumId w:val="37"/>
  </w:num>
  <w:num w:numId="33">
    <w:abstractNumId w:val="22"/>
  </w:num>
  <w:num w:numId="34">
    <w:abstractNumId w:val="31"/>
  </w:num>
  <w:num w:numId="35">
    <w:abstractNumId w:val="41"/>
  </w:num>
  <w:num w:numId="36">
    <w:abstractNumId w:val="18"/>
  </w:num>
  <w:num w:numId="37">
    <w:abstractNumId w:val="13"/>
  </w:num>
  <w:num w:numId="38">
    <w:abstractNumId w:val="43"/>
  </w:num>
  <w:num w:numId="39">
    <w:abstractNumId w:val="9"/>
  </w:num>
  <w:num w:numId="40">
    <w:abstractNumId w:val="40"/>
  </w:num>
  <w:num w:numId="41">
    <w:abstractNumId w:val="38"/>
  </w:num>
  <w:num w:numId="42">
    <w:abstractNumId w:val="26"/>
  </w:num>
  <w:num w:numId="43">
    <w:abstractNumId w:val="45"/>
  </w:num>
  <w:num w:numId="44">
    <w:abstractNumId w:val="19"/>
  </w:num>
  <w:num w:numId="45">
    <w:abstractNumId w:val="42"/>
  </w:num>
  <w:num w:numId="46">
    <w:abstractNumId w:val="33"/>
  </w:num>
  <w:num w:numId="47">
    <w:abstractNumId w:val="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16"/>
    <w:rsid w:val="00000A2F"/>
    <w:rsid w:val="00016C8B"/>
    <w:rsid w:val="00040994"/>
    <w:rsid w:val="000624C1"/>
    <w:rsid w:val="00084A09"/>
    <w:rsid w:val="000A13FA"/>
    <w:rsid w:val="000A5AEF"/>
    <w:rsid w:val="000C3656"/>
    <w:rsid w:val="000C3F9C"/>
    <w:rsid w:val="000C4679"/>
    <w:rsid w:val="000D7786"/>
    <w:rsid w:val="000E5CEC"/>
    <w:rsid w:val="0012188B"/>
    <w:rsid w:val="00145809"/>
    <w:rsid w:val="00153669"/>
    <w:rsid w:val="00176603"/>
    <w:rsid w:val="00186A11"/>
    <w:rsid w:val="00191947"/>
    <w:rsid w:val="001A5E96"/>
    <w:rsid w:val="001B398E"/>
    <w:rsid w:val="001C132D"/>
    <w:rsid w:val="001D042E"/>
    <w:rsid w:val="001D6A05"/>
    <w:rsid w:val="001D77B1"/>
    <w:rsid w:val="001E233A"/>
    <w:rsid w:val="001F22B1"/>
    <w:rsid w:val="00212216"/>
    <w:rsid w:val="00212C62"/>
    <w:rsid w:val="00222C8C"/>
    <w:rsid w:val="0025117D"/>
    <w:rsid w:val="00253585"/>
    <w:rsid w:val="002649AF"/>
    <w:rsid w:val="00266FC4"/>
    <w:rsid w:val="00284B7F"/>
    <w:rsid w:val="0029104E"/>
    <w:rsid w:val="00292680"/>
    <w:rsid w:val="00294930"/>
    <w:rsid w:val="0029660B"/>
    <w:rsid w:val="002C043F"/>
    <w:rsid w:val="002C2E7F"/>
    <w:rsid w:val="002D6D91"/>
    <w:rsid w:val="002E1E91"/>
    <w:rsid w:val="00357FE0"/>
    <w:rsid w:val="00364AA3"/>
    <w:rsid w:val="00372B4C"/>
    <w:rsid w:val="003938AB"/>
    <w:rsid w:val="003A18F3"/>
    <w:rsid w:val="00400CF7"/>
    <w:rsid w:val="00425866"/>
    <w:rsid w:val="004537BB"/>
    <w:rsid w:val="00471DCC"/>
    <w:rsid w:val="00486F96"/>
    <w:rsid w:val="004B1255"/>
    <w:rsid w:val="004C6C38"/>
    <w:rsid w:val="004E40B2"/>
    <w:rsid w:val="004E4AEF"/>
    <w:rsid w:val="0050349C"/>
    <w:rsid w:val="00504699"/>
    <w:rsid w:val="005135AB"/>
    <w:rsid w:val="00513C3F"/>
    <w:rsid w:val="00516DF2"/>
    <w:rsid w:val="00517FDA"/>
    <w:rsid w:val="00556194"/>
    <w:rsid w:val="0056242B"/>
    <w:rsid w:val="00563B79"/>
    <w:rsid w:val="00577F78"/>
    <w:rsid w:val="0058628A"/>
    <w:rsid w:val="0058758D"/>
    <w:rsid w:val="005C1638"/>
    <w:rsid w:val="005F3417"/>
    <w:rsid w:val="00605A24"/>
    <w:rsid w:val="00623F38"/>
    <w:rsid w:val="00650562"/>
    <w:rsid w:val="00651FC1"/>
    <w:rsid w:val="00697C57"/>
    <w:rsid w:val="006A2A7B"/>
    <w:rsid w:val="006B4C7C"/>
    <w:rsid w:val="006C7BAA"/>
    <w:rsid w:val="006F3D92"/>
    <w:rsid w:val="006F5CD1"/>
    <w:rsid w:val="00704F67"/>
    <w:rsid w:val="00733E98"/>
    <w:rsid w:val="007542CD"/>
    <w:rsid w:val="0076637F"/>
    <w:rsid w:val="00771BC4"/>
    <w:rsid w:val="00783B95"/>
    <w:rsid w:val="00792FDE"/>
    <w:rsid w:val="007C673C"/>
    <w:rsid w:val="007D256D"/>
    <w:rsid w:val="007F044D"/>
    <w:rsid w:val="0080694B"/>
    <w:rsid w:val="008135DF"/>
    <w:rsid w:val="00830B58"/>
    <w:rsid w:val="008316DD"/>
    <w:rsid w:val="008335CC"/>
    <w:rsid w:val="00833FED"/>
    <w:rsid w:val="0084215A"/>
    <w:rsid w:val="00846205"/>
    <w:rsid w:val="008500C4"/>
    <w:rsid w:val="008714DD"/>
    <w:rsid w:val="008805AA"/>
    <w:rsid w:val="00891C92"/>
    <w:rsid w:val="008A4818"/>
    <w:rsid w:val="008A7476"/>
    <w:rsid w:val="008E00B0"/>
    <w:rsid w:val="008E359A"/>
    <w:rsid w:val="008F40F5"/>
    <w:rsid w:val="00910412"/>
    <w:rsid w:val="0091650D"/>
    <w:rsid w:val="00947C65"/>
    <w:rsid w:val="00965C97"/>
    <w:rsid w:val="00971BC6"/>
    <w:rsid w:val="00992C70"/>
    <w:rsid w:val="009A1B0E"/>
    <w:rsid w:val="009D18E1"/>
    <w:rsid w:val="009F4518"/>
    <w:rsid w:val="00A20599"/>
    <w:rsid w:val="00A2338F"/>
    <w:rsid w:val="00A233EF"/>
    <w:rsid w:val="00A26D81"/>
    <w:rsid w:val="00A40A22"/>
    <w:rsid w:val="00A914B4"/>
    <w:rsid w:val="00AB035D"/>
    <w:rsid w:val="00AC15EC"/>
    <w:rsid w:val="00AC1CAE"/>
    <w:rsid w:val="00AC7FBB"/>
    <w:rsid w:val="00B00761"/>
    <w:rsid w:val="00B07715"/>
    <w:rsid w:val="00B10B55"/>
    <w:rsid w:val="00B11F59"/>
    <w:rsid w:val="00B174C8"/>
    <w:rsid w:val="00B33701"/>
    <w:rsid w:val="00B3628A"/>
    <w:rsid w:val="00B42D53"/>
    <w:rsid w:val="00B51E45"/>
    <w:rsid w:val="00B6793A"/>
    <w:rsid w:val="00B70CAC"/>
    <w:rsid w:val="00B736E0"/>
    <w:rsid w:val="00B771B0"/>
    <w:rsid w:val="00B8537A"/>
    <w:rsid w:val="00BB193B"/>
    <w:rsid w:val="00BB2209"/>
    <w:rsid w:val="00BD3309"/>
    <w:rsid w:val="00C17903"/>
    <w:rsid w:val="00C17E3A"/>
    <w:rsid w:val="00C40E13"/>
    <w:rsid w:val="00C830DE"/>
    <w:rsid w:val="00C91BAA"/>
    <w:rsid w:val="00CA2504"/>
    <w:rsid w:val="00CA46FB"/>
    <w:rsid w:val="00CA548C"/>
    <w:rsid w:val="00CA7350"/>
    <w:rsid w:val="00CC0AD3"/>
    <w:rsid w:val="00CC146B"/>
    <w:rsid w:val="00CE4D5E"/>
    <w:rsid w:val="00CF045D"/>
    <w:rsid w:val="00CF366D"/>
    <w:rsid w:val="00D01B03"/>
    <w:rsid w:val="00D1138E"/>
    <w:rsid w:val="00D22BEB"/>
    <w:rsid w:val="00D2465B"/>
    <w:rsid w:val="00D267EC"/>
    <w:rsid w:val="00D540B4"/>
    <w:rsid w:val="00D64636"/>
    <w:rsid w:val="00D75194"/>
    <w:rsid w:val="00D76703"/>
    <w:rsid w:val="00D800F8"/>
    <w:rsid w:val="00DC0FC8"/>
    <w:rsid w:val="00E07334"/>
    <w:rsid w:val="00E11045"/>
    <w:rsid w:val="00E53D6E"/>
    <w:rsid w:val="00E761C6"/>
    <w:rsid w:val="00EE5C11"/>
    <w:rsid w:val="00F13BF7"/>
    <w:rsid w:val="00F33BC6"/>
    <w:rsid w:val="00F4054F"/>
    <w:rsid w:val="00F425A4"/>
    <w:rsid w:val="00F5202E"/>
    <w:rsid w:val="00F647F4"/>
    <w:rsid w:val="00F9154F"/>
    <w:rsid w:val="00F9225F"/>
    <w:rsid w:val="00FA5B54"/>
    <w:rsid w:val="00FA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3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qFormat="1"/>
    <w:lsdException w:name="Normal (Web)" w:uiPriority="0" w:qFormat="1"/>
    <w:lsdException w:name="HTML Preformatted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4E3A"/>
    <w:pPr>
      <w:keepNext/>
      <w:jc w:val="center"/>
      <w:outlineLvl w:val="0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2">
    <w:name w:val="heading 2"/>
    <w:basedOn w:val="a"/>
    <w:link w:val="21"/>
    <w:qFormat/>
    <w:rsid w:val="00414E3A"/>
    <w:pPr>
      <w:keepNext/>
      <w:outlineLvl w:val="1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3">
    <w:name w:val="heading 3"/>
    <w:basedOn w:val="a"/>
    <w:link w:val="30"/>
    <w:uiPriority w:val="9"/>
    <w:qFormat/>
    <w:rsid w:val="00414E3A"/>
    <w:pPr>
      <w:keepNext/>
      <w:widowControl w:val="0"/>
      <w:jc w:val="both"/>
      <w:outlineLvl w:val="2"/>
    </w:pPr>
    <w:rPr>
      <w:rFonts w:eastAsia="Calibri"/>
      <w:b/>
      <w:color w:val="000000"/>
      <w:sz w:val="20"/>
      <w:szCs w:val="20"/>
      <w:lang w:val="uk-UA"/>
    </w:rPr>
  </w:style>
  <w:style w:type="paragraph" w:styleId="4">
    <w:name w:val="heading 4"/>
    <w:basedOn w:val="a0"/>
    <w:link w:val="40"/>
    <w:qFormat/>
    <w:rsid w:val="00A20599"/>
    <w:pPr>
      <w:outlineLvl w:val="3"/>
    </w:pPr>
  </w:style>
  <w:style w:type="paragraph" w:styleId="5">
    <w:name w:val="heading 5"/>
    <w:basedOn w:val="a"/>
    <w:next w:val="a"/>
    <w:link w:val="50"/>
    <w:qFormat/>
    <w:rsid w:val="00253585"/>
    <w:p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14E3A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20">
    <w:name w:val="Основний текст 2 Знак"/>
    <w:basedOn w:val="a1"/>
    <w:link w:val="22"/>
    <w:uiPriority w:val="99"/>
    <w:qFormat/>
    <w:rsid w:val="00414E3A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31">
    <w:name w:val="Основний текст 3 Знак"/>
    <w:basedOn w:val="a1"/>
    <w:link w:val="32"/>
    <w:uiPriority w:val="99"/>
    <w:qFormat/>
    <w:rsid w:val="00414E3A"/>
    <w:rPr>
      <w:rFonts w:ascii="Times New Roman" w:eastAsia="Calibri" w:hAnsi="Times New Roman" w:cs="Times New Roman"/>
      <w:b/>
      <w:color w:val="000000"/>
      <w:sz w:val="20"/>
      <w:szCs w:val="20"/>
      <w:lang w:val="uk-UA" w:eastAsia="ru-RU"/>
    </w:rPr>
  </w:style>
  <w:style w:type="character" w:customStyle="1" w:styleId="a4">
    <w:name w:val="Название Знак"/>
    <w:qFormat/>
    <w:locked/>
    <w:rsid w:val="00414E3A"/>
    <w:rPr>
      <w:rFonts w:ascii="Times New Roman CYR" w:hAnsi="Times New Roman CYR" w:cs="Times New Roman"/>
      <w:sz w:val="20"/>
      <w:szCs w:val="20"/>
      <w:lang w:eastAsia="uk-UA"/>
    </w:rPr>
  </w:style>
  <w:style w:type="character" w:customStyle="1" w:styleId="a5">
    <w:name w:val="Текст выноски Знак"/>
    <w:uiPriority w:val="99"/>
    <w:qFormat/>
    <w:locked/>
    <w:rsid w:val="00414E3A"/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Верхний колонтитул Знак"/>
    <w:uiPriority w:val="99"/>
    <w:qFormat/>
    <w:locked/>
    <w:rsid w:val="00414E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qFormat/>
    <w:locked/>
    <w:rsid w:val="00414E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qFormat/>
    <w:rsid w:val="00414E3A"/>
    <w:rPr>
      <w:rFonts w:cs="Times New Roman"/>
    </w:rPr>
  </w:style>
  <w:style w:type="character" w:customStyle="1" w:styleId="apple-converted-space">
    <w:name w:val="apple-converted-space"/>
    <w:qFormat/>
    <w:rsid w:val="00414E3A"/>
    <w:rPr>
      <w:rFonts w:cs="Times New Roman"/>
    </w:rPr>
  </w:style>
  <w:style w:type="character" w:customStyle="1" w:styleId="a8">
    <w:name w:val="Основной текст Знак"/>
    <w:qFormat/>
    <w:locked/>
    <w:rsid w:val="00414E3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-">
    <w:name w:val="Интернет-ссылка"/>
    <w:uiPriority w:val="99"/>
    <w:rsid w:val="00414E3A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qFormat/>
    <w:locked/>
    <w:rsid w:val="00414E3A"/>
    <w:rPr>
      <w:rFonts w:ascii="Courier New" w:hAnsi="Courier New" w:cs="Times New Roman"/>
      <w:sz w:val="20"/>
      <w:szCs w:val="20"/>
      <w:lang w:val="uk-UA" w:eastAsia="ru-RU"/>
    </w:rPr>
  </w:style>
  <w:style w:type="character" w:customStyle="1" w:styleId="HTML">
    <w:name w:val="Стандартный HTML Знак"/>
    <w:link w:val="HTML"/>
    <w:uiPriority w:val="99"/>
    <w:qFormat/>
    <w:locked/>
    <w:rsid w:val="00414E3A"/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aa">
    <w:name w:val="Основной текст с отступом Знак"/>
    <w:uiPriority w:val="99"/>
    <w:qFormat/>
    <w:locked/>
    <w:rsid w:val="00414E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link w:val="23"/>
    <w:uiPriority w:val="99"/>
    <w:qFormat/>
    <w:locked/>
    <w:rsid w:val="00414E3A"/>
    <w:rPr>
      <w:rFonts w:ascii="?.?." w:hAnsi="?.?." w:cs="Times New Roman"/>
      <w:sz w:val="24"/>
      <w:szCs w:val="24"/>
      <w:lang w:eastAsia="ru-RU"/>
    </w:rPr>
  </w:style>
  <w:style w:type="character" w:styleId="ab">
    <w:name w:val="page number"/>
    <w:uiPriority w:val="99"/>
    <w:qFormat/>
    <w:rsid w:val="00414E3A"/>
    <w:rPr>
      <w:rFonts w:cs="Times New Roman"/>
    </w:rPr>
  </w:style>
  <w:style w:type="character" w:customStyle="1" w:styleId="11">
    <w:name w:val="Выделение1"/>
    <w:uiPriority w:val="20"/>
    <w:qFormat/>
    <w:rsid w:val="00414E3A"/>
    <w:rPr>
      <w:rFonts w:cs="Times New Roman"/>
      <w:i/>
      <w:iCs/>
    </w:rPr>
  </w:style>
  <w:style w:type="character" w:styleId="ac">
    <w:name w:val="Strong"/>
    <w:qFormat/>
    <w:rsid w:val="00414E3A"/>
    <w:rPr>
      <w:rFonts w:cs="Times New Roman"/>
      <w:b/>
      <w:bCs/>
    </w:rPr>
  </w:style>
  <w:style w:type="character" w:customStyle="1" w:styleId="ad">
    <w:name w:val="Схема документа Знак"/>
    <w:uiPriority w:val="99"/>
    <w:semiHidden/>
    <w:qFormat/>
    <w:rsid w:val="00414E3A"/>
    <w:rPr>
      <w:rFonts w:ascii="Times New Roman" w:eastAsia="Times New Roman" w:hAnsi="Times New Roman"/>
      <w:sz w:val="0"/>
      <w:szCs w:val="0"/>
      <w:lang w:val="ru-RU" w:eastAsia="ru-RU"/>
    </w:rPr>
  </w:style>
  <w:style w:type="character" w:customStyle="1" w:styleId="ae">
    <w:name w:val="Основний текст Знак"/>
    <w:link w:val="af"/>
    <w:qFormat/>
    <w:rsid w:val="00414E3A"/>
  </w:style>
  <w:style w:type="character" w:customStyle="1" w:styleId="33">
    <w:name w:val="Основной текст 3 Знак"/>
    <w:link w:val="33"/>
    <w:uiPriority w:val="99"/>
    <w:semiHidden/>
    <w:qFormat/>
    <w:rsid w:val="00414E3A"/>
    <w:rPr>
      <w:rFonts w:ascii="Times New Roman" w:eastAsia="Times New Roman" w:hAnsi="Times New Roman"/>
      <w:sz w:val="16"/>
      <w:szCs w:val="16"/>
    </w:rPr>
  </w:style>
  <w:style w:type="character" w:customStyle="1" w:styleId="ListLabel1">
    <w:name w:val="ListLabel 1"/>
    <w:qFormat/>
    <w:rsid w:val="00414E3A"/>
    <w:rPr>
      <w:rFonts w:cs="Times New Roman"/>
    </w:rPr>
  </w:style>
  <w:style w:type="character" w:customStyle="1" w:styleId="ListLabel2">
    <w:name w:val="ListLabel 2"/>
    <w:qFormat/>
    <w:rsid w:val="00414E3A"/>
    <w:rPr>
      <w:rFonts w:cs="Times New Roman"/>
    </w:rPr>
  </w:style>
  <w:style w:type="character" w:customStyle="1" w:styleId="ListLabel3">
    <w:name w:val="ListLabel 3"/>
    <w:qFormat/>
    <w:rsid w:val="00414E3A"/>
    <w:rPr>
      <w:rFonts w:cs="Times New Roman"/>
    </w:rPr>
  </w:style>
  <w:style w:type="character" w:customStyle="1" w:styleId="ListLabel4">
    <w:name w:val="ListLabel 4"/>
    <w:qFormat/>
    <w:rsid w:val="00414E3A"/>
    <w:rPr>
      <w:rFonts w:cs="Times New Roman"/>
    </w:rPr>
  </w:style>
  <w:style w:type="character" w:customStyle="1" w:styleId="ListLabel5">
    <w:name w:val="ListLabel 5"/>
    <w:qFormat/>
    <w:rsid w:val="00414E3A"/>
    <w:rPr>
      <w:rFonts w:cs="Times New Roman"/>
    </w:rPr>
  </w:style>
  <w:style w:type="character" w:customStyle="1" w:styleId="ListLabel6">
    <w:name w:val="ListLabel 6"/>
    <w:qFormat/>
    <w:rsid w:val="00414E3A"/>
    <w:rPr>
      <w:rFonts w:cs="Times New Roman"/>
    </w:rPr>
  </w:style>
  <w:style w:type="character" w:customStyle="1" w:styleId="ListLabel7">
    <w:name w:val="ListLabel 7"/>
    <w:qFormat/>
    <w:rsid w:val="00414E3A"/>
    <w:rPr>
      <w:rFonts w:cs="Times New Roman"/>
    </w:rPr>
  </w:style>
  <w:style w:type="character" w:customStyle="1" w:styleId="ListLabel8">
    <w:name w:val="ListLabel 8"/>
    <w:qFormat/>
    <w:rsid w:val="00414E3A"/>
    <w:rPr>
      <w:rFonts w:cs="Times New Roman"/>
    </w:rPr>
  </w:style>
  <w:style w:type="character" w:customStyle="1" w:styleId="ListLabel9">
    <w:name w:val="ListLabel 9"/>
    <w:qFormat/>
    <w:rsid w:val="00414E3A"/>
    <w:rPr>
      <w:rFonts w:cs="Times New Roman"/>
    </w:rPr>
  </w:style>
  <w:style w:type="character" w:customStyle="1" w:styleId="ListLabel10">
    <w:name w:val="ListLabel 10"/>
    <w:qFormat/>
    <w:rsid w:val="00414E3A"/>
    <w:rPr>
      <w:rFonts w:cs="Times New Roman"/>
    </w:rPr>
  </w:style>
  <w:style w:type="character" w:customStyle="1" w:styleId="ListLabel11">
    <w:name w:val="ListLabel 11"/>
    <w:qFormat/>
    <w:rsid w:val="00414E3A"/>
    <w:rPr>
      <w:rFonts w:cs="Times New Roman"/>
    </w:rPr>
  </w:style>
  <w:style w:type="character" w:customStyle="1" w:styleId="ListLabel12">
    <w:name w:val="ListLabel 12"/>
    <w:qFormat/>
    <w:rsid w:val="00414E3A"/>
    <w:rPr>
      <w:rFonts w:cs="Times New Roman"/>
    </w:rPr>
  </w:style>
  <w:style w:type="character" w:customStyle="1" w:styleId="ListLabel13">
    <w:name w:val="ListLabel 13"/>
    <w:qFormat/>
    <w:rsid w:val="00414E3A"/>
    <w:rPr>
      <w:rFonts w:cs="Times New Roman"/>
    </w:rPr>
  </w:style>
  <w:style w:type="character" w:customStyle="1" w:styleId="ListLabel14">
    <w:name w:val="ListLabel 14"/>
    <w:qFormat/>
    <w:rsid w:val="00414E3A"/>
    <w:rPr>
      <w:rFonts w:cs="Times New Roman"/>
    </w:rPr>
  </w:style>
  <w:style w:type="character" w:customStyle="1" w:styleId="ListLabel15">
    <w:name w:val="ListLabel 15"/>
    <w:qFormat/>
    <w:rsid w:val="00414E3A"/>
    <w:rPr>
      <w:rFonts w:cs="Times New Roman"/>
    </w:rPr>
  </w:style>
  <w:style w:type="character" w:customStyle="1" w:styleId="ListLabel16">
    <w:name w:val="ListLabel 16"/>
    <w:qFormat/>
    <w:rsid w:val="00414E3A"/>
    <w:rPr>
      <w:rFonts w:cs="Times New Roman"/>
    </w:rPr>
  </w:style>
  <w:style w:type="character" w:customStyle="1" w:styleId="ListLabel17">
    <w:name w:val="ListLabel 17"/>
    <w:qFormat/>
    <w:rsid w:val="00414E3A"/>
    <w:rPr>
      <w:rFonts w:cs="Times New Roman"/>
    </w:rPr>
  </w:style>
  <w:style w:type="character" w:customStyle="1" w:styleId="ListLabel18">
    <w:name w:val="ListLabel 18"/>
    <w:qFormat/>
    <w:rsid w:val="00414E3A"/>
    <w:rPr>
      <w:rFonts w:cs="Times New Roman"/>
    </w:rPr>
  </w:style>
  <w:style w:type="character" w:customStyle="1" w:styleId="ListLabel19">
    <w:name w:val="ListLabel 19"/>
    <w:qFormat/>
    <w:rsid w:val="00414E3A"/>
    <w:rPr>
      <w:rFonts w:cs="Times New Roman"/>
    </w:rPr>
  </w:style>
  <w:style w:type="character" w:customStyle="1" w:styleId="ListLabel20">
    <w:name w:val="ListLabel 20"/>
    <w:qFormat/>
    <w:rsid w:val="00414E3A"/>
    <w:rPr>
      <w:rFonts w:cs="Times New Roman"/>
    </w:rPr>
  </w:style>
  <w:style w:type="character" w:customStyle="1" w:styleId="ListLabel21">
    <w:name w:val="ListLabel 21"/>
    <w:qFormat/>
    <w:rsid w:val="00414E3A"/>
    <w:rPr>
      <w:rFonts w:cs="Times New Roman"/>
    </w:rPr>
  </w:style>
  <w:style w:type="character" w:customStyle="1" w:styleId="ListLabel22">
    <w:name w:val="ListLabel 22"/>
    <w:qFormat/>
    <w:rsid w:val="00414E3A"/>
    <w:rPr>
      <w:rFonts w:cs="Times New Roman"/>
    </w:rPr>
  </w:style>
  <w:style w:type="character" w:customStyle="1" w:styleId="ListLabel23">
    <w:name w:val="ListLabel 23"/>
    <w:qFormat/>
    <w:rsid w:val="00414E3A"/>
    <w:rPr>
      <w:rFonts w:cs="Times New Roman"/>
    </w:rPr>
  </w:style>
  <w:style w:type="character" w:customStyle="1" w:styleId="ListLabel24">
    <w:name w:val="ListLabel 24"/>
    <w:qFormat/>
    <w:rsid w:val="00414E3A"/>
    <w:rPr>
      <w:rFonts w:cs="Times New Roman"/>
    </w:rPr>
  </w:style>
  <w:style w:type="character" w:customStyle="1" w:styleId="ListLabel25">
    <w:name w:val="ListLabel 25"/>
    <w:qFormat/>
    <w:rsid w:val="00414E3A"/>
    <w:rPr>
      <w:rFonts w:cs="Times New Roman"/>
    </w:rPr>
  </w:style>
  <w:style w:type="character" w:customStyle="1" w:styleId="ListLabel26">
    <w:name w:val="ListLabel 26"/>
    <w:qFormat/>
    <w:rsid w:val="00414E3A"/>
    <w:rPr>
      <w:rFonts w:cs="Times New Roman"/>
    </w:rPr>
  </w:style>
  <w:style w:type="character" w:customStyle="1" w:styleId="ListLabel27">
    <w:name w:val="ListLabel 27"/>
    <w:qFormat/>
    <w:rsid w:val="00414E3A"/>
    <w:rPr>
      <w:rFonts w:cs="Times New Roman"/>
    </w:rPr>
  </w:style>
  <w:style w:type="character" w:customStyle="1" w:styleId="ListLabel28">
    <w:name w:val="ListLabel 28"/>
    <w:qFormat/>
    <w:rsid w:val="00414E3A"/>
    <w:rPr>
      <w:rFonts w:cs="Times New Roman"/>
    </w:rPr>
  </w:style>
  <w:style w:type="character" w:customStyle="1" w:styleId="ListLabel29">
    <w:name w:val="ListLabel 29"/>
    <w:qFormat/>
    <w:rsid w:val="00414E3A"/>
    <w:rPr>
      <w:rFonts w:cs="Times New Roman"/>
    </w:rPr>
  </w:style>
  <w:style w:type="character" w:customStyle="1" w:styleId="ListLabel30">
    <w:name w:val="ListLabel 30"/>
    <w:qFormat/>
    <w:rsid w:val="00414E3A"/>
    <w:rPr>
      <w:rFonts w:cs="Times New Roman"/>
    </w:rPr>
  </w:style>
  <w:style w:type="character" w:customStyle="1" w:styleId="ListLabel31">
    <w:name w:val="ListLabel 31"/>
    <w:qFormat/>
    <w:rsid w:val="00414E3A"/>
    <w:rPr>
      <w:rFonts w:cs="Times New Roman"/>
    </w:rPr>
  </w:style>
  <w:style w:type="character" w:customStyle="1" w:styleId="ListLabel32">
    <w:name w:val="ListLabel 32"/>
    <w:qFormat/>
    <w:rsid w:val="00414E3A"/>
    <w:rPr>
      <w:rFonts w:cs="Times New Roman"/>
    </w:rPr>
  </w:style>
  <w:style w:type="character" w:customStyle="1" w:styleId="ListLabel33">
    <w:name w:val="ListLabel 33"/>
    <w:qFormat/>
    <w:rsid w:val="00414E3A"/>
    <w:rPr>
      <w:rFonts w:cs="Times New Roman"/>
    </w:rPr>
  </w:style>
  <w:style w:type="character" w:customStyle="1" w:styleId="ListLabel34">
    <w:name w:val="ListLabel 34"/>
    <w:qFormat/>
    <w:rsid w:val="00414E3A"/>
    <w:rPr>
      <w:rFonts w:cs="Times New Roman"/>
    </w:rPr>
  </w:style>
  <w:style w:type="character" w:customStyle="1" w:styleId="ListLabel35">
    <w:name w:val="ListLabel 35"/>
    <w:qFormat/>
    <w:rsid w:val="00414E3A"/>
    <w:rPr>
      <w:rFonts w:cs="Times New Roman"/>
    </w:rPr>
  </w:style>
  <w:style w:type="character" w:customStyle="1" w:styleId="ListLabel36">
    <w:name w:val="ListLabel 36"/>
    <w:qFormat/>
    <w:rsid w:val="00414E3A"/>
    <w:rPr>
      <w:rFonts w:cs="Times New Roman"/>
    </w:rPr>
  </w:style>
  <w:style w:type="character" w:customStyle="1" w:styleId="ListLabel37">
    <w:name w:val="ListLabel 37"/>
    <w:qFormat/>
    <w:rsid w:val="00414E3A"/>
    <w:rPr>
      <w:rFonts w:cs="Times New Roman"/>
    </w:rPr>
  </w:style>
  <w:style w:type="character" w:customStyle="1" w:styleId="ListLabel38">
    <w:name w:val="ListLabel 38"/>
    <w:qFormat/>
    <w:rsid w:val="00414E3A"/>
    <w:rPr>
      <w:rFonts w:cs="Times New Roman"/>
    </w:rPr>
  </w:style>
  <w:style w:type="character" w:customStyle="1" w:styleId="ListLabel39">
    <w:name w:val="ListLabel 39"/>
    <w:qFormat/>
    <w:rsid w:val="00414E3A"/>
    <w:rPr>
      <w:rFonts w:cs="Times New Roman"/>
    </w:rPr>
  </w:style>
  <w:style w:type="character" w:customStyle="1" w:styleId="ListLabel40">
    <w:name w:val="ListLabel 40"/>
    <w:qFormat/>
    <w:rsid w:val="00414E3A"/>
    <w:rPr>
      <w:rFonts w:cs="Times New Roman"/>
    </w:rPr>
  </w:style>
  <w:style w:type="character" w:customStyle="1" w:styleId="ListLabel41">
    <w:name w:val="ListLabel 41"/>
    <w:qFormat/>
    <w:rsid w:val="00414E3A"/>
    <w:rPr>
      <w:rFonts w:cs="Times New Roman"/>
    </w:rPr>
  </w:style>
  <w:style w:type="character" w:customStyle="1" w:styleId="ListLabel42">
    <w:name w:val="ListLabel 42"/>
    <w:qFormat/>
    <w:rsid w:val="00414E3A"/>
    <w:rPr>
      <w:rFonts w:cs="Times New Roman"/>
    </w:rPr>
  </w:style>
  <w:style w:type="character" w:customStyle="1" w:styleId="ListLabel43">
    <w:name w:val="ListLabel 43"/>
    <w:qFormat/>
    <w:rsid w:val="00414E3A"/>
    <w:rPr>
      <w:rFonts w:cs="Times New Roman"/>
    </w:rPr>
  </w:style>
  <w:style w:type="character" w:customStyle="1" w:styleId="ListLabel44">
    <w:name w:val="ListLabel 44"/>
    <w:qFormat/>
    <w:rsid w:val="00414E3A"/>
    <w:rPr>
      <w:rFonts w:cs="Times New Roman"/>
    </w:rPr>
  </w:style>
  <w:style w:type="character" w:customStyle="1" w:styleId="ListLabel45">
    <w:name w:val="ListLabel 45"/>
    <w:qFormat/>
    <w:rsid w:val="00414E3A"/>
    <w:rPr>
      <w:rFonts w:cs="Times New Roman"/>
    </w:rPr>
  </w:style>
  <w:style w:type="character" w:customStyle="1" w:styleId="ListLabel46">
    <w:name w:val="ListLabel 46"/>
    <w:qFormat/>
    <w:rsid w:val="00414E3A"/>
    <w:rPr>
      <w:rFonts w:cs="Times New Roman"/>
    </w:rPr>
  </w:style>
  <w:style w:type="character" w:customStyle="1" w:styleId="ListLabel47">
    <w:name w:val="ListLabel 47"/>
    <w:qFormat/>
    <w:rsid w:val="00414E3A"/>
    <w:rPr>
      <w:rFonts w:cs="Times New Roman"/>
    </w:rPr>
  </w:style>
  <w:style w:type="character" w:customStyle="1" w:styleId="ListLabel48">
    <w:name w:val="ListLabel 48"/>
    <w:qFormat/>
    <w:rsid w:val="00414E3A"/>
    <w:rPr>
      <w:rFonts w:cs="Times New Roman"/>
    </w:rPr>
  </w:style>
  <w:style w:type="character" w:customStyle="1" w:styleId="ListLabel49">
    <w:name w:val="ListLabel 49"/>
    <w:qFormat/>
    <w:rsid w:val="00414E3A"/>
    <w:rPr>
      <w:rFonts w:cs="Times New Roman"/>
    </w:rPr>
  </w:style>
  <w:style w:type="character" w:customStyle="1" w:styleId="ListLabel50">
    <w:name w:val="ListLabel 50"/>
    <w:qFormat/>
    <w:rsid w:val="00414E3A"/>
    <w:rPr>
      <w:rFonts w:eastAsia="Times New Roman"/>
    </w:rPr>
  </w:style>
  <w:style w:type="character" w:customStyle="1" w:styleId="ListLabel51">
    <w:name w:val="ListLabel 51"/>
    <w:qFormat/>
    <w:rsid w:val="00414E3A"/>
    <w:rPr>
      <w:rFonts w:eastAsia="Times New Roman"/>
    </w:rPr>
  </w:style>
  <w:style w:type="character" w:customStyle="1" w:styleId="ListLabel52">
    <w:name w:val="ListLabel 52"/>
    <w:qFormat/>
    <w:rsid w:val="00414E3A"/>
    <w:rPr>
      <w:rFonts w:eastAsia="Times New Roman"/>
      <w:i/>
    </w:rPr>
  </w:style>
  <w:style w:type="character" w:customStyle="1" w:styleId="ListLabel53">
    <w:name w:val="ListLabel 53"/>
    <w:qFormat/>
    <w:rsid w:val="00414E3A"/>
    <w:rPr>
      <w:rFonts w:cs="Times New Roman"/>
    </w:rPr>
  </w:style>
  <w:style w:type="character" w:customStyle="1" w:styleId="ListLabel54">
    <w:name w:val="ListLabel 54"/>
    <w:qFormat/>
    <w:rsid w:val="00414E3A"/>
    <w:rPr>
      <w:rFonts w:cs="Times New Roman"/>
    </w:rPr>
  </w:style>
  <w:style w:type="character" w:customStyle="1" w:styleId="ListLabel55">
    <w:name w:val="ListLabel 55"/>
    <w:qFormat/>
    <w:rsid w:val="00414E3A"/>
    <w:rPr>
      <w:rFonts w:cs="Times New Roman"/>
    </w:rPr>
  </w:style>
  <w:style w:type="character" w:customStyle="1" w:styleId="ListLabel56">
    <w:name w:val="ListLabel 56"/>
    <w:qFormat/>
    <w:rsid w:val="00414E3A"/>
    <w:rPr>
      <w:rFonts w:cs="Times New Roman"/>
    </w:rPr>
  </w:style>
  <w:style w:type="character" w:customStyle="1" w:styleId="ListLabel57">
    <w:name w:val="ListLabel 57"/>
    <w:qFormat/>
    <w:rsid w:val="00414E3A"/>
    <w:rPr>
      <w:rFonts w:cs="Times New Roman"/>
    </w:rPr>
  </w:style>
  <w:style w:type="character" w:customStyle="1" w:styleId="ListLabel58">
    <w:name w:val="ListLabel 58"/>
    <w:qFormat/>
    <w:rsid w:val="00414E3A"/>
    <w:rPr>
      <w:rFonts w:cs="Times New Roman"/>
    </w:rPr>
  </w:style>
  <w:style w:type="character" w:customStyle="1" w:styleId="ListLabel59">
    <w:name w:val="ListLabel 59"/>
    <w:qFormat/>
    <w:rsid w:val="00414E3A"/>
    <w:rPr>
      <w:rFonts w:cs="Times New Roman"/>
    </w:rPr>
  </w:style>
  <w:style w:type="character" w:customStyle="1" w:styleId="ListLabel60">
    <w:name w:val="ListLabel 60"/>
    <w:qFormat/>
    <w:rsid w:val="00414E3A"/>
    <w:rPr>
      <w:rFonts w:cs="Times New Roman"/>
    </w:rPr>
  </w:style>
  <w:style w:type="character" w:customStyle="1" w:styleId="ListLabel61">
    <w:name w:val="ListLabel 61"/>
    <w:qFormat/>
    <w:rsid w:val="00414E3A"/>
    <w:rPr>
      <w:rFonts w:cs="Times New Roman"/>
    </w:rPr>
  </w:style>
  <w:style w:type="character" w:customStyle="1" w:styleId="ListLabel62">
    <w:name w:val="ListLabel 62"/>
    <w:qFormat/>
    <w:rsid w:val="00414E3A"/>
    <w:rPr>
      <w:rFonts w:cs="Times New Roman"/>
      <w:b/>
      <w:color w:val="04070C"/>
      <w:sz w:val="26"/>
      <w:szCs w:val="28"/>
    </w:rPr>
  </w:style>
  <w:style w:type="character" w:customStyle="1" w:styleId="ListLabel63">
    <w:name w:val="ListLabel 63"/>
    <w:qFormat/>
    <w:rsid w:val="00414E3A"/>
    <w:rPr>
      <w:rFonts w:cs="Times New Roman"/>
    </w:rPr>
  </w:style>
  <w:style w:type="character" w:customStyle="1" w:styleId="ListLabel64">
    <w:name w:val="ListLabel 64"/>
    <w:qFormat/>
    <w:rsid w:val="00414E3A"/>
    <w:rPr>
      <w:rFonts w:cs="Times New Roman"/>
    </w:rPr>
  </w:style>
  <w:style w:type="character" w:customStyle="1" w:styleId="ListLabel65">
    <w:name w:val="ListLabel 65"/>
    <w:qFormat/>
    <w:rsid w:val="00414E3A"/>
    <w:rPr>
      <w:rFonts w:cs="Times New Roman"/>
    </w:rPr>
  </w:style>
  <w:style w:type="character" w:customStyle="1" w:styleId="ListLabel66">
    <w:name w:val="ListLabel 66"/>
    <w:qFormat/>
    <w:rsid w:val="00414E3A"/>
    <w:rPr>
      <w:rFonts w:cs="Times New Roman"/>
    </w:rPr>
  </w:style>
  <w:style w:type="character" w:customStyle="1" w:styleId="ListLabel67">
    <w:name w:val="ListLabel 67"/>
    <w:qFormat/>
    <w:rsid w:val="00414E3A"/>
    <w:rPr>
      <w:rFonts w:cs="Times New Roman"/>
    </w:rPr>
  </w:style>
  <w:style w:type="character" w:customStyle="1" w:styleId="ListLabel68">
    <w:name w:val="ListLabel 68"/>
    <w:qFormat/>
    <w:rsid w:val="00414E3A"/>
    <w:rPr>
      <w:rFonts w:cs="Times New Roman"/>
    </w:rPr>
  </w:style>
  <w:style w:type="character" w:customStyle="1" w:styleId="ListLabel69">
    <w:name w:val="ListLabel 69"/>
    <w:qFormat/>
    <w:rsid w:val="00414E3A"/>
    <w:rPr>
      <w:rFonts w:cs="Times New Roman"/>
    </w:rPr>
  </w:style>
  <w:style w:type="character" w:customStyle="1" w:styleId="ListLabel70">
    <w:name w:val="ListLabel 70"/>
    <w:qFormat/>
    <w:rsid w:val="00414E3A"/>
    <w:rPr>
      <w:rFonts w:cs="Times New Roman"/>
    </w:rPr>
  </w:style>
  <w:style w:type="character" w:customStyle="1" w:styleId="ListLabel71">
    <w:name w:val="ListLabel 71"/>
    <w:qFormat/>
    <w:rsid w:val="00414E3A"/>
    <w:rPr>
      <w:rFonts w:eastAsia="Times New Roman"/>
    </w:rPr>
  </w:style>
  <w:style w:type="character" w:customStyle="1" w:styleId="ListLabel72">
    <w:name w:val="ListLabel 72"/>
    <w:qFormat/>
    <w:rsid w:val="00414E3A"/>
    <w:rPr>
      <w:rFonts w:cs="Times New Roman"/>
    </w:rPr>
  </w:style>
  <w:style w:type="character" w:customStyle="1" w:styleId="ListLabel73">
    <w:name w:val="ListLabel 73"/>
    <w:qFormat/>
    <w:rsid w:val="00414E3A"/>
    <w:rPr>
      <w:rFonts w:cs="Times New Roman"/>
    </w:rPr>
  </w:style>
  <w:style w:type="character" w:customStyle="1" w:styleId="ListLabel74">
    <w:name w:val="ListLabel 74"/>
    <w:qFormat/>
    <w:rsid w:val="00414E3A"/>
    <w:rPr>
      <w:rFonts w:cs="Times New Roman"/>
    </w:rPr>
  </w:style>
  <w:style w:type="character" w:customStyle="1" w:styleId="ListLabel75">
    <w:name w:val="ListLabel 75"/>
    <w:qFormat/>
    <w:rsid w:val="00414E3A"/>
    <w:rPr>
      <w:rFonts w:cs="Times New Roman"/>
    </w:rPr>
  </w:style>
  <w:style w:type="character" w:customStyle="1" w:styleId="ListLabel76">
    <w:name w:val="ListLabel 76"/>
    <w:qFormat/>
    <w:rsid w:val="00414E3A"/>
    <w:rPr>
      <w:rFonts w:cs="Times New Roman"/>
    </w:rPr>
  </w:style>
  <w:style w:type="character" w:customStyle="1" w:styleId="ListLabel77">
    <w:name w:val="ListLabel 77"/>
    <w:qFormat/>
    <w:rsid w:val="00414E3A"/>
    <w:rPr>
      <w:rFonts w:cs="Times New Roman"/>
    </w:rPr>
  </w:style>
  <w:style w:type="character" w:customStyle="1" w:styleId="ListLabel78">
    <w:name w:val="ListLabel 78"/>
    <w:qFormat/>
    <w:rsid w:val="00414E3A"/>
    <w:rPr>
      <w:rFonts w:cs="Times New Roman"/>
    </w:rPr>
  </w:style>
  <w:style w:type="character" w:customStyle="1" w:styleId="ListLabel79">
    <w:name w:val="ListLabel 79"/>
    <w:qFormat/>
    <w:rsid w:val="00414E3A"/>
    <w:rPr>
      <w:rFonts w:cs="Times New Roman"/>
    </w:rPr>
  </w:style>
  <w:style w:type="character" w:customStyle="1" w:styleId="ListLabel80">
    <w:name w:val="ListLabel 80"/>
    <w:qFormat/>
    <w:rsid w:val="00414E3A"/>
    <w:rPr>
      <w:rFonts w:eastAsia="Times New Roman"/>
    </w:rPr>
  </w:style>
  <w:style w:type="character" w:customStyle="1" w:styleId="ListLabel81">
    <w:name w:val="ListLabel 81"/>
    <w:qFormat/>
    <w:rsid w:val="00414E3A"/>
    <w:rPr>
      <w:rFonts w:cs="Times New Roman"/>
      <w:sz w:val="22"/>
    </w:rPr>
  </w:style>
  <w:style w:type="character" w:customStyle="1" w:styleId="ListLabel82">
    <w:name w:val="ListLabel 82"/>
    <w:qFormat/>
    <w:rsid w:val="00414E3A"/>
    <w:rPr>
      <w:rFonts w:cs="Times New Roman"/>
    </w:rPr>
  </w:style>
  <w:style w:type="character" w:customStyle="1" w:styleId="ListLabel83">
    <w:name w:val="ListLabel 83"/>
    <w:qFormat/>
    <w:rsid w:val="00414E3A"/>
    <w:rPr>
      <w:rFonts w:cs="Times New Roman"/>
    </w:rPr>
  </w:style>
  <w:style w:type="character" w:customStyle="1" w:styleId="ListLabel84">
    <w:name w:val="ListLabel 84"/>
    <w:qFormat/>
    <w:rsid w:val="00414E3A"/>
    <w:rPr>
      <w:rFonts w:cs="Times New Roman"/>
    </w:rPr>
  </w:style>
  <w:style w:type="character" w:customStyle="1" w:styleId="ListLabel85">
    <w:name w:val="ListLabel 85"/>
    <w:qFormat/>
    <w:rsid w:val="00414E3A"/>
    <w:rPr>
      <w:rFonts w:cs="Times New Roman"/>
    </w:rPr>
  </w:style>
  <w:style w:type="character" w:customStyle="1" w:styleId="ListLabel86">
    <w:name w:val="ListLabel 86"/>
    <w:qFormat/>
    <w:rsid w:val="00414E3A"/>
    <w:rPr>
      <w:rFonts w:cs="Times New Roman"/>
    </w:rPr>
  </w:style>
  <w:style w:type="character" w:customStyle="1" w:styleId="ListLabel87">
    <w:name w:val="ListLabel 87"/>
    <w:qFormat/>
    <w:rsid w:val="00414E3A"/>
    <w:rPr>
      <w:rFonts w:cs="Times New Roman"/>
    </w:rPr>
  </w:style>
  <w:style w:type="character" w:customStyle="1" w:styleId="ListLabel88">
    <w:name w:val="ListLabel 88"/>
    <w:qFormat/>
    <w:rsid w:val="00414E3A"/>
    <w:rPr>
      <w:rFonts w:cs="Times New Roman"/>
    </w:rPr>
  </w:style>
  <w:style w:type="character" w:customStyle="1" w:styleId="ListLabel89">
    <w:name w:val="ListLabel 89"/>
    <w:qFormat/>
    <w:rsid w:val="00414E3A"/>
    <w:rPr>
      <w:rFonts w:cs="Times New Roman"/>
    </w:rPr>
  </w:style>
  <w:style w:type="character" w:customStyle="1" w:styleId="ListLabel90">
    <w:name w:val="ListLabel 90"/>
    <w:qFormat/>
    <w:rsid w:val="00414E3A"/>
    <w:rPr>
      <w:rFonts w:eastAsia="Times New Roman"/>
    </w:rPr>
  </w:style>
  <w:style w:type="character" w:customStyle="1" w:styleId="ListLabel91">
    <w:name w:val="ListLabel 91"/>
    <w:qFormat/>
    <w:rsid w:val="00414E3A"/>
    <w:rPr>
      <w:rFonts w:cs="Times New Roman"/>
    </w:rPr>
  </w:style>
  <w:style w:type="character" w:customStyle="1" w:styleId="ListLabel92">
    <w:name w:val="ListLabel 92"/>
    <w:qFormat/>
    <w:rsid w:val="00414E3A"/>
    <w:rPr>
      <w:rFonts w:cs="Times New Roman"/>
    </w:rPr>
  </w:style>
  <w:style w:type="character" w:customStyle="1" w:styleId="ListLabel93">
    <w:name w:val="ListLabel 93"/>
    <w:qFormat/>
    <w:rsid w:val="00414E3A"/>
    <w:rPr>
      <w:rFonts w:cs="Times New Roman"/>
    </w:rPr>
  </w:style>
  <w:style w:type="character" w:customStyle="1" w:styleId="ListLabel94">
    <w:name w:val="ListLabel 94"/>
    <w:qFormat/>
    <w:rsid w:val="00414E3A"/>
    <w:rPr>
      <w:rFonts w:cs="Times New Roman"/>
    </w:rPr>
  </w:style>
  <w:style w:type="character" w:customStyle="1" w:styleId="ListLabel95">
    <w:name w:val="ListLabel 95"/>
    <w:qFormat/>
    <w:rsid w:val="00414E3A"/>
    <w:rPr>
      <w:rFonts w:cs="Times New Roman"/>
    </w:rPr>
  </w:style>
  <w:style w:type="character" w:customStyle="1" w:styleId="ListLabel96">
    <w:name w:val="ListLabel 96"/>
    <w:qFormat/>
    <w:rsid w:val="00414E3A"/>
    <w:rPr>
      <w:rFonts w:cs="Times New Roman"/>
    </w:rPr>
  </w:style>
  <w:style w:type="character" w:customStyle="1" w:styleId="ListLabel97">
    <w:name w:val="ListLabel 97"/>
    <w:qFormat/>
    <w:rsid w:val="00414E3A"/>
    <w:rPr>
      <w:rFonts w:cs="Times New Roman"/>
    </w:rPr>
  </w:style>
  <w:style w:type="character" w:customStyle="1" w:styleId="ListLabel98">
    <w:name w:val="ListLabel 98"/>
    <w:qFormat/>
    <w:rsid w:val="00414E3A"/>
    <w:rPr>
      <w:rFonts w:cs="Times New Roman"/>
    </w:rPr>
  </w:style>
  <w:style w:type="character" w:customStyle="1" w:styleId="ListLabel99">
    <w:name w:val="ListLabel 99"/>
    <w:qFormat/>
    <w:rsid w:val="00414E3A"/>
    <w:rPr>
      <w:rFonts w:cs="Times New Roman"/>
    </w:rPr>
  </w:style>
  <w:style w:type="character" w:customStyle="1" w:styleId="ListLabel100">
    <w:name w:val="ListLabel 100"/>
    <w:qFormat/>
    <w:rsid w:val="00414E3A"/>
    <w:rPr>
      <w:rFonts w:cs="Times New Roman"/>
    </w:rPr>
  </w:style>
  <w:style w:type="character" w:customStyle="1" w:styleId="ListLabel101">
    <w:name w:val="ListLabel 101"/>
    <w:qFormat/>
    <w:rsid w:val="00414E3A"/>
    <w:rPr>
      <w:rFonts w:cs="Times New Roman"/>
    </w:rPr>
  </w:style>
  <w:style w:type="character" w:customStyle="1" w:styleId="ListLabel102">
    <w:name w:val="ListLabel 102"/>
    <w:qFormat/>
    <w:rsid w:val="00414E3A"/>
    <w:rPr>
      <w:rFonts w:cs="Times New Roman"/>
    </w:rPr>
  </w:style>
  <w:style w:type="character" w:customStyle="1" w:styleId="ListLabel103">
    <w:name w:val="ListLabel 103"/>
    <w:qFormat/>
    <w:rsid w:val="00414E3A"/>
    <w:rPr>
      <w:rFonts w:cs="Times New Roman"/>
    </w:rPr>
  </w:style>
  <w:style w:type="character" w:customStyle="1" w:styleId="ListLabel104">
    <w:name w:val="ListLabel 104"/>
    <w:qFormat/>
    <w:rsid w:val="00414E3A"/>
    <w:rPr>
      <w:rFonts w:cs="Times New Roman"/>
    </w:rPr>
  </w:style>
  <w:style w:type="character" w:customStyle="1" w:styleId="ListLabel105">
    <w:name w:val="ListLabel 105"/>
    <w:qFormat/>
    <w:rsid w:val="00414E3A"/>
    <w:rPr>
      <w:rFonts w:cs="Times New Roman"/>
    </w:rPr>
  </w:style>
  <w:style w:type="character" w:customStyle="1" w:styleId="ListLabel106">
    <w:name w:val="ListLabel 106"/>
    <w:qFormat/>
    <w:rsid w:val="00414E3A"/>
    <w:rPr>
      <w:rFonts w:cs="Times New Roman"/>
    </w:rPr>
  </w:style>
  <w:style w:type="character" w:customStyle="1" w:styleId="ListLabel107">
    <w:name w:val="ListLabel 107"/>
    <w:qFormat/>
    <w:rsid w:val="00414E3A"/>
    <w:rPr>
      <w:rFonts w:cs="Times New Roman"/>
    </w:rPr>
  </w:style>
  <w:style w:type="character" w:customStyle="1" w:styleId="ListLabel108">
    <w:name w:val="ListLabel 108"/>
    <w:qFormat/>
    <w:rsid w:val="00414E3A"/>
    <w:rPr>
      <w:rFonts w:cs="Times New Roman"/>
    </w:rPr>
  </w:style>
  <w:style w:type="character" w:customStyle="1" w:styleId="ListLabel109">
    <w:name w:val="ListLabel 109"/>
    <w:qFormat/>
    <w:rsid w:val="00414E3A"/>
    <w:rPr>
      <w:rFonts w:cs="Times New Roman"/>
    </w:rPr>
  </w:style>
  <w:style w:type="character" w:customStyle="1" w:styleId="ListLabel110">
    <w:name w:val="ListLabel 110"/>
    <w:qFormat/>
    <w:rsid w:val="00414E3A"/>
    <w:rPr>
      <w:rFonts w:cs="Times New Roman"/>
    </w:rPr>
  </w:style>
  <w:style w:type="character" w:customStyle="1" w:styleId="ListLabel111">
    <w:name w:val="ListLabel 111"/>
    <w:qFormat/>
    <w:rsid w:val="00414E3A"/>
    <w:rPr>
      <w:rFonts w:cs="Times New Roman"/>
    </w:rPr>
  </w:style>
  <w:style w:type="character" w:customStyle="1" w:styleId="ListLabel112">
    <w:name w:val="ListLabel 112"/>
    <w:qFormat/>
    <w:rsid w:val="00414E3A"/>
    <w:rPr>
      <w:rFonts w:cs="Times New Roman"/>
    </w:rPr>
  </w:style>
  <w:style w:type="character" w:customStyle="1" w:styleId="ListLabel113">
    <w:name w:val="ListLabel 113"/>
    <w:qFormat/>
    <w:rsid w:val="00414E3A"/>
    <w:rPr>
      <w:rFonts w:cs="Times New Roman"/>
    </w:rPr>
  </w:style>
  <w:style w:type="character" w:customStyle="1" w:styleId="ListLabel114">
    <w:name w:val="ListLabel 114"/>
    <w:qFormat/>
    <w:rsid w:val="00414E3A"/>
    <w:rPr>
      <w:rFonts w:cs="Times New Roman"/>
    </w:rPr>
  </w:style>
  <w:style w:type="character" w:customStyle="1" w:styleId="ListLabel115">
    <w:name w:val="ListLabel 115"/>
    <w:qFormat/>
    <w:rsid w:val="00414E3A"/>
    <w:rPr>
      <w:rFonts w:cs="Times New Roman"/>
    </w:rPr>
  </w:style>
  <w:style w:type="character" w:customStyle="1" w:styleId="ListLabel116">
    <w:name w:val="ListLabel 116"/>
    <w:qFormat/>
    <w:rsid w:val="00414E3A"/>
    <w:rPr>
      <w:rFonts w:cs="Times New Roman"/>
    </w:rPr>
  </w:style>
  <w:style w:type="character" w:customStyle="1" w:styleId="ListLabel117">
    <w:name w:val="ListLabel 117"/>
    <w:qFormat/>
    <w:rsid w:val="00414E3A"/>
    <w:rPr>
      <w:rFonts w:eastAsia="Times New Roman"/>
    </w:rPr>
  </w:style>
  <w:style w:type="character" w:customStyle="1" w:styleId="ListLabel118">
    <w:name w:val="ListLabel 118"/>
    <w:qFormat/>
    <w:rsid w:val="00414E3A"/>
    <w:rPr>
      <w:rFonts w:cs="Times New Roman"/>
    </w:rPr>
  </w:style>
  <w:style w:type="character" w:customStyle="1" w:styleId="ListLabel119">
    <w:name w:val="ListLabel 119"/>
    <w:qFormat/>
    <w:rsid w:val="00414E3A"/>
    <w:rPr>
      <w:rFonts w:cs="Times New Roman"/>
    </w:rPr>
  </w:style>
  <w:style w:type="character" w:customStyle="1" w:styleId="ListLabel120">
    <w:name w:val="ListLabel 120"/>
    <w:qFormat/>
    <w:rsid w:val="00414E3A"/>
    <w:rPr>
      <w:rFonts w:cs="Times New Roman"/>
    </w:rPr>
  </w:style>
  <w:style w:type="character" w:customStyle="1" w:styleId="ListLabel121">
    <w:name w:val="ListLabel 121"/>
    <w:qFormat/>
    <w:rsid w:val="00414E3A"/>
    <w:rPr>
      <w:rFonts w:cs="Times New Roman"/>
    </w:rPr>
  </w:style>
  <w:style w:type="character" w:customStyle="1" w:styleId="ListLabel122">
    <w:name w:val="ListLabel 122"/>
    <w:qFormat/>
    <w:rsid w:val="00414E3A"/>
    <w:rPr>
      <w:rFonts w:cs="Times New Roman"/>
    </w:rPr>
  </w:style>
  <w:style w:type="character" w:customStyle="1" w:styleId="ListLabel123">
    <w:name w:val="ListLabel 123"/>
    <w:qFormat/>
    <w:rsid w:val="00414E3A"/>
    <w:rPr>
      <w:rFonts w:cs="Times New Roman"/>
    </w:rPr>
  </w:style>
  <w:style w:type="character" w:customStyle="1" w:styleId="ListLabel124">
    <w:name w:val="ListLabel 124"/>
    <w:qFormat/>
    <w:rsid w:val="00414E3A"/>
    <w:rPr>
      <w:rFonts w:cs="Times New Roman"/>
    </w:rPr>
  </w:style>
  <w:style w:type="character" w:customStyle="1" w:styleId="ListLabel125">
    <w:name w:val="ListLabel 125"/>
    <w:qFormat/>
    <w:rsid w:val="00414E3A"/>
    <w:rPr>
      <w:rFonts w:cs="Times New Roman"/>
    </w:rPr>
  </w:style>
  <w:style w:type="character" w:customStyle="1" w:styleId="ListLabel126">
    <w:name w:val="ListLabel 126"/>
    <w:qFormat/>
    <w:rsid w:val="00414E3A"/>
    <w:rPr>
      <w:rFonts w:cs="Times New Roman"/>
    </w:rPr>
  </w:style>
  <w:style w:type="character" w:customStyle="1" w:styleId="ListLabel127">
    <w:name w:val="ListLabel 127"/>
    <w:qFormat/>
    <w:rsid w:val="00414E3A"/>
    <w:rPr>
      <w:rFonts w:cs="Times New Roman"/>
    </w:rPr>
  </w:style>
  <w:style w:type="character" w:customStyle="1" w:styleId="ListLabel128">
    <w:name w:val="ListLabel 128"/>
    <w:qFormat/>
    <w:rsid w:val="00414E3A"/>
    <w:rPr>
      <w:rFonts w:cs="Times New Roman"/>
    </w:rPr>
  </w:style>
  <w:style w:type="character" w:customStyle="1" w:styleId="ListLabel129">
    <w:name w:val="ListLabel 129"/>
    <w:qFormat/>
    <w:rsid w:val="00414E3A"/>
    <w:rPr>
      <w:rFonts w:cs="Times New Roman"/>
    </w:rPr>
  </w:style>
  <w:style w:type="character" w:customStyle="1" w:styleId="ListLabel130">
    <w:name w:val="ListLabel 130"/>
    <w:qFormat/>
    <w:rsid w:val="00414E3A"/>
    <w:rPr>
      <w:rFonts w:cs="Times New Roman"/>
    </w:rPr>
  </w:style>
  <w:style w:type="character" w:customStyle="1" w:styleId="ListLabel131">
    <w:name w:val="ListLabel 131"/>
    <w:qFormat/>
    <w:rsid w:val="00414E3A"/>
    <w:rPr>
      <w:rFonts w:cs="Times New Roman"/>
    </w:rPr>
  </w:style>
  <w:style w:type="character" w:customStyle="1" w:styleId="ListLabel132">
    <w:name w:val="ListLabel 132"/>
    <w:qFormat/>
    <w:rsid w:val="00414E3A"/>
    <w:rPr>
      <w:rFonts w:cs="Times New Roman"/>
    </w:rPr>
  </w:style>
  <w:style w:type="character" w:customStyle="1" w:styleId="ListLabel133">
    <w:name w:val="ListLabel 133"/>
    <w:qFormat/>
    <w:rsid w:val="00414E3A"/>
    <w:rPr>
      <w:rFonts w:cs="Times New Roman"/>
    </w:rPr>
  </w:style>
  <w:style w:type="character" w:customStyle="1" w:styleId="ListLabel134">
    <w:name w:val="ListLabel 134"/>
    <w:qFormat/>
    <w:rsid w:val="00414E3A"/>
    <w:rPr>
      <w:rFonts w:cs="Times New Roman"/>
    </w:rPr>
  </w:style>
  <w:style w:type="character" w:customStyle="1" w:styleId="ListLabel135">
    <w:name w:val="ListLabel 135"/>
    <w:qFormat/>
    <w:rsid w:val="00414E3A"/>
    <w:rPr>
      <w:rFonts w:cs="Times New Roman"/>
    </w:rPr>
  </w:style>
  <w:style w:type="character" w:customStyle="1" w:styleId="ListLabel136">
    <w:name w:val="ListLabel 136"/>
    <w:qFormat/>
    <w:rsid w:val="00414E3A"/>
    <w:rPr>
      <w:rFonts w:eastAsia="Times New Roman" w:cs="Times New Roman"/>
    </w:rPr>
  </w:style>
  <w:style w:type="character" w:customStyle="1" w:styleId="ListLabel137">
    <w:name w:val="ListLabel 137"/>
    <w:qFormat/>
    <w:rsid w:val="00414E3A"/>
    <w:rPr>
      <w:rFonts w:cs="Courier New"/>
    </w:rPr>
  </w:style>
  <w:style w:type="character" w:customStyle="1" w:styleId="ListLabel138">
    <w:name w:val="ListLabel 138"/>
    <w:qFormat/>
    <w:rsid w:val="00414E3A"/>
    <w:rPr>
      <w:rFonts w:cs="Courier New"/>
    </w:rPr>
  </w:style>
  <w:style w:type="character" w:customStyle="1" w:styleId="ListLabel139">
    <w:name w:val="ListLabel 139"/>
    <w:qFormat/>
    <w:rsid w:val="00414E3A"/>
    <w:rPr>
      <w:rFonts w:cs="Courier New"/>
    </w:rPr>
  </w:style>
  <w:style w:type="character" w:customStyle="1" w:styleId="ListLabel140">
    <w:name w:val="ListLabel 140"/>
    <w:qFormat/>
    <w:rsid w:val="00414E3A"/>
    <w:rPr>
      <w:rFonts w:eastAsia="Times New Roman" w:cs="Times New Roman"/>
    </w:rPr>
  </w:style>
  <w:style w:type="character" w:customStyle="1" w:styleId="ListLabel141">
    <w:name w:val="ListLabel 141"/>
    <w:qFormat/>
    <w:rsid w:val="00414E3A"/>
    <w:rPr>
      <w:rFonts w:cs="Courier New"/>
    </w:rPr>
  </w:style>
  <w:style w:type="character" w:customStyle="1" w:styleId="ListLabel142">
    <w:name w:val="ListLabel 142"/>
    <w:qFormat/>
    <w:rsid w:val="00414E3A"/>
    <w:rPr>
      <w:rFonts w:cs="Courier New"/>
    </w:rPr>
  </w:style>
  <w:style w:type="character" w:customStyle="1" w:styleId="ListLabel143">
    <w:name w:val="ListLabel 143"/>
    <w:qFormat/>
    <w:rsid w:val="00414E3A"/>
    <w:rPr>
      <w:rFonts w:cs="Courier New"/>
    </w:rPr>
  </w:style>
  <w:style w:type="character" w:customStyle="1" w:styleId="ListLabel144">
    <w:name w:val="ListLabel 144"/>
    <w:qFormat/>
    <w:rsid w:val="00414E3A"/>
    <w:rPr>
      <w:rFonts w:eastAsia="SimSun, 宋体"/>
      <w:sz w:val="28"/>
    </w:rPr>
  </w:style>
  <w:style w:type="character" w:customStyle="1" w:styleId="ListLabel145">
    <w:name w:val="ListLabel 145"/>
    <w:qFormat/>
    <w:rsid w:val="00414E3A"/>
    <w:rPr>
      <w:rFonts w:eastAsia="SimSun, 宋体"/>
      <w:sz w:val="28"/>
    </w:rPr>
  </w:style>
  <w:style w:type="character" w:customStyle="1" w:styleId="ListLabel146">
    <w:name w:val="ListLabel 146"/>
    <w:qFormat/>
    <w:rsid w:val="00414E3A"/>
    <w:rPr>
      <w:rFonts w:cs="Times New Roman"/>
      <w:b/>
      <w:color w:val="04070C"/>
      <w:sz w:val="26"/>
      <w:szCs w:val="28"/>
    </w:rPr>
  </w:style>
  <w:style w:type="character" w:customStyle="1" w:styleId="ListLabel147">
    <w:name w:val="ListLabel 147"/>
    <w:qFormat/>
    <w:rsid w:val="00414E3A"/>
    <w:rPr>
      <w:rFonts w:cs="Times New Roman"/>
    </w:rPr>
  </w:style>
  <w:style w:type="character" w:customStyle="1" w:styleId="ListLabel148">
    <w:name w:val="ListLabel 148"/>
    <w:qFormat/>
    <w:rsid w:val="00414E3A"/>
    <w:rPr>
      <w:rFonts w:cs="Times New Roman"/>
    </w:rPr>
  </w:style>
  <w:style w:type="character" w:customStyle="1" w:styleId="ListLabel149">
    <w:name w:val="ListLabel 149"/>
    <w:qFormat/>
    <w:rsid w:val="00414E3A"/>
    <w:rPr>
      <w:rFonts w:cs="Times New Roman"/>
    </w:rPr>
  </w:style>
  <w:style w:type="character" w:customStyle="1" w:styleId="ListLabel150">
    <w:name w:val="ListLabel 150"/>
    <w:qFormat/>
    <w:rsid w:val="00414E3A"/>
    <w:rPr>
      <w:rFonts w:cs="Times New Roman"/>
    </w:rPr>
  </w:style>
  <w:style w:type="character" w:customStyle="1" w:styleId="ListLabel151">
    <w:name w:val="ListLabel 151"/>
    <w:qFormat/>
    <w:rsid w:val="00414E3A"/>
    <w:rPr>
      <w:rFonts w:cs="Times New Roman"/>
    </w:rPr>
  </w:style>
  <w:style w:type="character" w:customStyle="1" w:styleId="ListLabel152">
    <w:name w:val="ListLabel 152"/>
    <w:qFormat/>
    <w:rsid w:val="00414E3A"/>
    <w:rPr>
      <w:rFonts w:cs="Times New Roman"/>
    </w:rPr>
  </w:style>
  <w:style w:type="character" w:customStyle="1" w:styleId="ListLabel153">
    <w:name w:val="ListLabel 153"/>
    <w:qFormat/>
    <w:rsid w:val="00414E3A"/>
    <w:rPr>
      <w:rFonts w:cs="Times New Roman"/>
    </w:rPr>
  </w:style>
  <w:style w:type="character" w:customStyle="1" w:styleId="ListLabel154">
    <w:name w:val="ListLabel 154"/>
    <w:qFormat/>
    <w:rsid w:val="00414E3A"/>
    <w:rPr>
      <w:rFonts w:cs="Times New Roman"/>
    </w:rPr>
  </w:style>
  <w:style w:type="character" w:customStyle="1" w:styleId="ListLabel155">
    <w:name w:val="ListLabel 155"/>
    <w:qFormat/>
    <w:rsid w:val="00414E3A"/>
    <w:rPr>
      <w:rFonts w:cs="Times New Roman"/>
    </w:rPr>
  </w:style>
  <w:style w:type="character" w:customStyle="1" w:styleId="ListLabel156">
    <w:name w:val="ListLabel 156"/>
    <w:qFormat/>
    <w:rsid w:val="00414E3A"/>
    <w:rPr>
      <w:rFonts w:cs="Times New Roman"/>
    </w:rPr>
  </w:style>
  <w:style w:type="character" w:customStyle="1" w:styleId="ListLabel157">
    <w:name w:val="ListLabel 157"/>
    <w:qFormat/>
    <w:rsid w:val="00414E3A"/>
    <w:rPr>
      <w:rFonts w:cs="Times New Roman"/>
    </w:rPr>
  </w:style>
  <w:style w:type="character" w:customStyle="1" w:styleId="ListLabel158">
    <w:name w:val="ListLabel 158"/>
    <w:qFormat/>
    <w:rsid w:val="00414E3A"/>
    <w:rPr>
      <w:rFonts w:cs="Times New Roman"/>
    </w:rPr>
  </w:style>
  <w:style w:type="character" w:customStyle="1" w:styleId="ListLabel159">
    <w:name w:val="ListLabel 159"/>
    <w:qFormat/>
    <w:rsid w:val="00414E3A"/>
    <w:rPr>
      <w:rFonts w:cs="Times New Roman"/>
    </w:rPr>
  </w:style>
  <w:style w:type="character" w:customStyle="1" w:styleId="ListLabel160">
    <w:name w:val="ListLabel 160"/>
    <w:qFormat/>
    <w:rsid w:val="00414E3A"/>
    <w:rPr>
      <w:rFonts w:cs="Times New Roman"/>
    </w:rPr>
  </w:style>
  <w:style w:type="character" w:customStyle="1" w:styleId="ListLabel161">
    <w:name w:val="ListLabel 161"/>
    <w:qFormat/>
    <w:rsid w:val="00414E3A"/>
    <w:rPr>
      <w:rFonts w:cs="Times New Roman"/>
    </w:rPr>
  </w:style>
  <w:style w:type="character" w:customStyle="1" w:styleId="ListLabel162">
    <w:name w:val="ListLabel 162"/>
    <w:qFormat/>
    <w:rsid w:val="00414E3A"/>
    <w:rPr>
      <w:rFonts w:cs="Times New Roman"/>
    </w:rPr>
  </w:style>
  <w:style w:type="character" w:customStyle="1" w:styleId="ListLabel163">
    <w:name w:val="ListLabel 163"/>
    <w:qFormat/>
    <w:rsid w:val="00414E3A"/>
    <w:rPr>
      <w:rFonts w:cs="Times New Roman"/>
    </w:rPr>
  </w:style>
  <w:style w:type="character" w:customStyle="1" w:styleId="af0">
    <w:name w:val="Маркеры списка"/>
    <w:qFormat/>
    <w:rsid w:val="00414E3A"/>
    <w:rPr>
      <w:rFonts w:ascii="OpenSymbol" w:eastAsia="OpenSymbol" w:hAnsi="OpenSymbol" w:cs="OpenSymbol"/>
    </w:rPr>
  </w:style>
  <w:style w:type="character" w:customStyle="1" w:styleId="ListLabel164">
    <w:name w:val="ListLabel 164"/>
    <w:qFormat/>
    <w:rsid w:val="00414E3A"/>
    <w:rPr>
      <w:rFonts w:cs="Times New Roman"/>
      <w:b/>
      <w:color w:val="04070C"/>
      <w:sz w:val="26"/>
      <w:szCs w:val="28"/>
    </w:rPr>
  </w:style>
  <w:style w:type="character" w:customStyle="1" w:styleId="ListLabel165">
    <w:name w:val="ListLabel 165"/>
    <w:qFormat/>
    <w:rsid w:val="00414E3A"/>
    <w:rPr>
      <w:rFonts w:cs="Times New Roman"/>
    </w:rPr>
  </w:style>
  <w:style w:type="character" w:customStyle="1" w:styleId="ListLabel166">
    <w:name w:val="ListLabel 166"/>
    <w:qFormat/>
    <w:rsid w:val="00414E3A"/>
    <w:rPr>
      <w:rFonts w:cs="Times New Roman"/>
    </w:rPr>
  </w:style>
  <w:style w:type="character" w:customStyle="1" w:styleId="ListLabel167">
    <w:name w:val="ListLabel 167"/>
    <w:qFormat/>
    <w:rsid w:val="00414E3A"/>
    <w:rPr>
      <w:rFonts w:cs="Times New Roman"/>
    </w:rPr>
  </w:style>
  <w:style w:type="character" w:customStyle="1" w:styleId="ListLabel168">
    <w:name w:val="ListLabel 168"/>
    <w:qFormat/>
    <w:rsid w:val="00414E3A"/>
    <w:rPr>
      <w:rFonts w:cs="Times New Roman"/>
    </w:rPr>
  </w:style>
  <w:style w:type="character" w:customStyle="1" w:styleId="ListLabel169">
    <w:name w:val="ListLabel 169"/>
    <w:qFormat/>
    <w:rsid w:val="00414E3A"/>
    <w:rPr>
      <w:rFonts w:cs="Times New Roman"/>
    </w:rPr>
  </w:style>
  <w:style w:type="character" w:customStyle="1" w:styleId="ListLabel170">
    <w:name w:val="ListLabel 170"/>
    <w:qFormat/>
    <w:rsid w:val="00414E3A"/>
    <w:rPr>
      <w:rFonts w:cs="Times New Roman"/>
    </w:rPr>
  </w:style>
  <w:style w:type="character" w:customStyle="1" w:styleId="ListLabel171">
    <w:name w:val="ListLabel 171"/>
    <w:qFormat/>
    <w:rsid w:val="00414E3A"/>
    <w:rPr>
      <w:rFonts w:cs="Times New Roman"/>
    </w:rPr>
  </w:style>
  <w:style w:type="character" w:customStyle="1" w:styleId="ListLabel172">
    <w:name w:val="ListLabel 172"/>
    <w:qFormat/>
    <w:rsid w:val="00414E3A"/>
    <w:rPr>
      <w:rFonts w:cs="Times New Roman"/>
    </w:rPr>
  </w:style>
  <w:style w:type="character" w:customStyle="1" w:styleId="ListLabel173">
    <w:name w:val="ListLabel 173"/>
    <w:qFormat/>
    <w:rsid w:val="00414E3A"/>
    <w:rPr>
      <w:rFonts w:cs="Times New Roman"/>
    </w:rPr>
  </w:style>
  <w:style w:type="character" w:customStyle="1" w:styleId="ListLabel174">
    <w:name w:val="ListLabel 174"/>
    <w:qFormat/>
    <w:rsid w:val="00414E3A"/>
    <w:rPr>
      <w:rFonts w:cs="Times New Roman"/>
    </w:rPr>
  </w:style>
  <w:style w:type="character" w:customStyle="1" w:styleId="ListLabel175">
    <w:name w:val="ListLabel 175"/>
    <w:qFormat/>
    <w:rsid w:val="00414E3A"/>
    <w:rPr>
      <w:rFonts w:cs="Times New Roman"/>
    </w:rPr>
  </w:style>
  <w:style w:type="character" w:customStyle="1" w:styleId="ListLabel176">
    <w:name w:val="ListLabel 176"/>
    <w:qFormat/>
    <w:rsid w:val="00414E3A"/>
    <w:rPr>
      <w:rFonts w:cs="Times New Roman"/>
    </w:rPr>
  </w:style>
  <w:style w:type="character" w:customStyle="1" w:styleId="ListLabel177">
    <w:name w:val="ListLabel 177"/>
    <w:qFormat/>
    <w:rsid w:val="00414E3A"/>
    <w:rPr>
      <w:rFonts w:cs="Times New Roman"/>
    </w:rPr>
  </w:style>
  <w:style w:type="character" w:customStyle="1" w:styleId="ListLabel178">
    <w:name w:val="ListLabel 178"/>
    <w:qFormat/>
    <w:rsid w:val="00414E3A"/>
    <w:rPr>
      <w:rFonts w:cs="Times New Roman"/>
    </w:rPr>
  </w:style>
  <w:style w:type="character" w:customStyle="1" w:styleId="ListLabel179">
    <w:name w:val="ListLabel 179"/>
    <w:qFormat/>
    <w:rsid w:val="00414E3A"/>
    <w:rPr>
      <w:rFonts w:cs="Times New Roman"/>
    </w:rPr>
  </w:style>
  <w:style w:type="character" w:customStyle="1" w:styleId="ListLabel180">
    <w:name w:val="ListLabel 180"/>
    <w:qFormat/>
    <w:rsid w:val="00414E3A"/>
    <w:rPr>
      <w:rFonts w:cs="Times New Roman"/>
    </w:rPr>
  </w:style>
  <w:style w:type="character" w:customStyle="1" w:styleId="ListLabel181">
    <w:name w:val="ListLabel 181"/>
    <w:qFormat/>
    <w:rsid w:val="00414E3A"/>
    <w:rPr>
      <w:rFonts w:cs="Times New Roman"/>
    </w:rPr>
  </w:style>
  <w:style w:type="character" w:customStyle="1" w:styleId="12">
    <w:name w:val="Основной текст Знак1"/>
    <w:basedOn w:val="a1"/>
    <w:uiPriority w:val="99"/>
    <w:qFormat/>
    <w:rsid w:val="00414E3A"/>
    <w:rPr>
      <w:rFonts w:ascii="Times New Roman" w:eastAsia="Calibri" w:hAnsi="Times New Roman" w:cs="Times New Roman"/>
      <w:color w:val="00000A"/>
      <w:sz w:val="24"/>
      <w:szCs w:val="24"/>
      <w:lang w:val="uk-UA" w:eastAsia="ru-RU"/>
    </w:rPr>
  </w:style>
  <w:style w:type="character" w:customStyle="1" w:styleId="af1">
    <w:name w:val="Назва Знак"/>
    <w:basedOn w:val="a1"/>
    <w:link w:val="af2"/>
    <w:uiPriority w:val="99"/>
    <w:qFormat/>
    <w:rsid w:val="00414E3A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af3">
    <w:name w:val="Текст у виносці Знак"/>
    <w:basedOn w:val="a1"/>
    <w:link w:val="af4"/>
    <w:uiPriority w:val="99"/>
    <w:qFormat/>
    <w:rsid w:val="00414E3A"/>
    <w:rPr>
      <w:rFonts w:ascii="Tahoma" w:eastAsia="Calibri" w:hAnsi="Tahoma" w:cs="Times New Roman"/>
      <w:color w:val="00000A"/>
      <w:sz w:val="16"/>
      <w:szCs w:val="16"/>
      <w:lang w:eastAsia="ru-RU"/>
    </w:rPr>
  </w:style>
  <w:style w:type="character" w:customStyle="1" w:styleId="af5">
    <w:name w:val="Верхній колонтитул Знак"/>
    <w:basedOn w:val="a1"/>
    <w:link w:val="af6"/>
    <w:uiPriority w:val="99"/>
    <w:qFormat/>
    <w:rsid w:val="00414E3A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af7">
    <w:name w:val="Нижній колонтитул Знак"/>
    <w:basedOn w:val="a1"/>
    <w:link w:val="af8"/>
    <w:uiPriority w:val="99"/>
    <w:qFormat/>
    <w:rsid w:val="00414E3A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Текст Знак1"/>
    <w:basedOn w:val="a1"/>
    <w:uiPriority w:val="99"/>
    <w:qFormat/>
    <w:rsid w:val="00414E3A"/>
    <w:rPr>
      <w:rFonts w:ascii="Courier New" w:eastAsia="Calibri" w:hAnsi="Courier New" w:cs="Times New Roman"/>
      <w:color w:val="00000A"/>
      <w:sz w:val="20"/>
      <w:szCs w:val="20"/>
      <w:lang w:val="uk-UA" w:eastAsia="ru-RU"/>
    </w:rPr>
  </w:style>
  <w:style w:type="character" w:customStyle="1" w:styleId="HTML0">
    <w:name w:val="Стандартний HTML Знак"/>
    <w:basedOn w:val="a1"/>
    <w:link w:val="HTML1"/>
    <w:uiPriority w:val="99"/>
    <w:qFormat/>
    <w:rsid w:val="00414E3A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1"/>
    <w:uiPriority w:val="99"/>
    <w:qFormat/>
    <w:rsid w:val="00414E3A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qFormat/>
    <w:rsid w:val="00414E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5">
    <w:name w:val="Схема документа Знак1"/>
    <w:basedOn w:val="a1"/>
    <w:uiPriority w:val="99"/>
    <w:semiHidden/>
    <w:qFormat/>
    <w:rsid w:val="00414E3A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ru-RU"/>
    </w:rPr>
  </w:style>
  <w:style w:type="character" w:customStyle="1" w:styleId="310">
    <w:name w:val="Основной текст 3 Знак1"/>
    <w:basedOn w:val="a1"/>
    <w:uiPriority w:val="99"/>
    <w:semiHidden/>
    <w:qFormat/>
    <w:rsid w:val="00414E3A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ListLabel182">
    <w:name w:val="ListLabel 182"/>
    <w:qFormat/>
    <w:rsid w:val="00A20599"/>
    <w:rPr>
      <w:rFonts w:cs="Times New Roman"/>
      <w:b/>
      <w:color w:val="04070C"/>
      <w:sz w:val="26"/>
      <w:szCs w:val="28"/>
    </w:rPr>
  </w:style>
  <w:style w:type="character" w:customStyle="1" w:styleId="ListLabel183">
    <w:name w:val="ListLabel 183"/>
    <w:qFormat/>
    <w:rsid w:val="00A20599"/>
    <w:rPr>
      <w:rFonts w:cs="Times New Roman"/>
    </w:rPr>
  </w:style>
  <w:style w:type="character" w:customStyle="1" w:styleId="ListLabel184">
    <w:name w:val="ListLabel 184"/>
    <w:qFormat/>
    <w:rsid w:val="00A20599"/>
    <w:rPr>
      <w:rFonts w:cs="Times New Roman"/>
    </w:rPr>
  </w:style>
  <w:style w:type="character" w:customStyle="1" w:styleId="ListLabel185">
    <w:name w:val="ListLabel 185"/>
    <w:qFormat/>
    <w:rsid w:val="00A20599"/>
    <w:rPr>
      <w:rFonts w:cs="Times New Roman"/>
    </w:rPr>
  </w:style>
  <w:style w:type="character" w:customStyle="1" w:styleId="ListLabel186">
    <w:name w:val="ListLabel 186"/>
    <w:qFormat/>
    <w:rsid w:val="00A20599"/>
    <w:rPr>
      <w:rFonts w:cs="Times New Roman"/>
    </w:rPr>
  </w:style>
  <w:style w:type="character" w:customStyle="1" w:styleId="ListLabel187">
    <w:name w:val="ListLabel 187"/>
    <w:qFormat/>
    <w:rsid w:val="00A20599"/>
    <w:rPr>
      <w:rFonts w:cs="Times New Roman"/>
    </w:rPr>
  </w:style>
  <w:style w:type="character" w:customStyle="1" w:styleId="ListLabel188">
    <w:name w:val="ListLabel 188"/>
    <w:qFormat/>
    <w:rsid w:val="00A20599"/>
    <w:rPr>
      <w:rFonts w:cs="Times New Roman"/>
    </w:rPr>
  </w:style>
  <w:style w:type="character" w:customStyle="1" w:styleId="ListLabel189">
    <w:name w:val="ListLabel 189"/>
    <w:qFormat/>
    <w:rsid w:val="00A20599"/>
    <w:rPr>
      <w:rFonts w:cs="Times New Roman"/>
    </w:rPr>
  </w:style>
  <w:style w:type="character" w:customStyle="1" w:styleId="ListLabel190">
    <w:name w:val="ListLabel 190"/>
    <w:qFormat/>
    <w:rsid w:val="00A20599"/>
    <w:rPr>
      <w:rFonts w:cs="Times New Roman"/>
    </w:rPr>
  </w:style>
  <w:style w:type="character" w:customStyle="1" w:styleId="ListLabel191">
    <w:name w:val="ListLabel 191"/>
    <w:qFormat/>
    <w:rsid w:val="00A20599"/>
    <w:rPr>
      <w:rFonts w:cs="Times New Roman"/>
    </w:rPr>
  </w:style>
  <w:style w:type="character" w:customStyle="1" w:styleId="ListLabel192">
    <w:name w:val="ListLabel 192"/>
    <w:qFormat/>
    <w:rsid w:val="00A20599"/>
    <w:rPr>
      <w:rFonts w:cs="Times New Roman"/>
    </w:rPr>
  </w:style>
  <w:style w:type="character" w:customStyle="1" w:styleId="ListLabel193">
    <w:name w:val="ListLabel 193"/>
    <w:qFormat/>
    <w:rsid w:val="00A20599"/>
    <w:rPr>
      <w:rFonts w:cs="Times New Roman"/>
    </w:rPr>
  </w:style>
  <w:style w:type="character" w:customStyle="1" w:styleId="ListLabel194">
    <w:name w:val="ListLabel 194"/>
    <w:qFormat/>
    <w:rsid w:val="00A20599"/>
    <w:rPr>
      <w:rFonts w:cs="Times New Roman"/>
    </w:rPr>
  </w:style>
  <w:style w:type="character" w:customStyle="1" w:styleId="ListLabel195">
    <w:name w:val="ListLabel 195"/>
    <w:qFormat/>
    <w:rsid w:val="00A20599"/>
    <w:rPr>
      <w:rFonts w:cs="Times New Roman"/>
    </w:rPr>
  </w:style>
  <w:style w:type="character" w:customStyle="1" w:styleId="ListLabel196">
    <w:name w:val="ListLabel 196"/>
    <w:qFormat/>
    <w:rsid w:val="00A20599"/>
    <w:rPr>
      <w:rFonts w:cs="Times New Roman"/>
    </w:rPr>
  </w:style>
  <w:style w:type="character" w:customStyle="1" w:styleId="ListLabel197">
    <w:name w:val="ListLabel 197"/>
    <w:qFormat/>
    <w:rsid w:val="00A20599"/>
    <w:rPr>
      <w:rFonts w:cs="Times New Roman"/>
    </w:rPr>
  </w:style>
  <w:style w:type="character" w:customStyle="1" w:styleId="ListLabel198">
    <w:name w:val="ListLabel 198"/>
    <w:qFormat/>
    <w:rsid w:val="00A20599"/>
    <w:rPr>
      <w:rFonts w:cs="Times New Roman"/>
    </w:rPr>
  </w:style>
  <w:style w:type="character" w:customStyle="1" w:styleId="ListLabel199">
    <w:name w:val="ListLabel 199"/>
    <w:qFormat/>
    <w:rsid w:val="00A20599"/>
    <w:rPr>
      <w:rFonts w:cs="Times New Roman"/>
    </w:rPr>
  </w:style>
  <w:style w:type="character" w:customStyle="1" w:styleId="ListLabel200">
    <w:name w:val="ListLabel 200"/>
    <w:qFormat/>
    <w:rsid w:val="00A20599"/>
    <w:rPr>
      <w:rFonts w:cs="Courier New"/>
    </w:rPr>
  </w:style>
  <w:style w:type="character" w:customStyle="1" w:styleId="ListLabel201">
    <w:name w:val="ListLabel 201"/>
    <w:qFormat/>
    <w:rsid w:val="00A20599"/>
    <w:rPr>
      <w:rFonts w:cs="Courier New"/>
    </w:rPr>
  </w:style>
  <w:style w:type="character" w:customStyle="1" w:styleId="ListLabel202">
    <w:name w:val="ListLabel 202"/>
    <w:qFormat/>
    <w:rsid w:val="00A20599"/>
    <w:rPr>
      <w:rFonts w:cs="Courier New"/>
    </w:rPr>
  </w:style>
  <w:style w:type="character" w:customStyle="1" w:styleId="ListLabel203">
    <w:name w:val="ListLabel 203"/>
    <w:qFormat/>
    <w:rsid w:val="00A20599"/>
    <w:rPr>
      <w:rFonts w:cs="Times New Roman"/>
      <w:b/>
      <w:color w:val="04070C"/>
      <w:sz w:val="26"/>
      <w:szCs w:val="28"/>
    </w:rPr>
  </w:style>
  <w:style w:type="character" w:customStyle="1" w:styleId="ListLabel204">
    <w:name w:val="ListLabel 204"/>
    <w:qFormat/>
    <w:rsid w:val="00A20599"/>
    <w:rPr>
      <w:rFonts w:cs="Times New Roman"/>
    </w:rPr>
  </w:style>
  <w:style w:type="character" w:customStyle="1" w:styleId="ListLabel205">
    <w:name w:val="ListLabel 205"/>
    <w:qFormat/>
    <w:rsid w:val="00A20599"/>
    <w:rPr>
      <w:rFonts w:cs="Times New Roman"/>
    </w:rPr>
  </w:style>
  <w:style w:type="character" w:customStyle="1" w:styleId="ListLabel206">
    <w:name w:val="ListLabel 206"/>
    <w:qFormat/>
    <w:rsid w:val="00A20599"/>
    <w:rPr>
      <w:rFonts w:cs="Times New Roman"/>
    </w:rPr>
  </w:style>
  <w:style w:type="character" w:customStyle="1" w:styleId="ListLabel207">
    <w:name w:val="ListLabel 207"/>
    <w:qFormat/>
    <w:rsid w:val="00A20599"/>
    <w:rPr>
      <w:rFonts w:cs="Times New Roman"/>
    </w:rPr>
  </w:style>
  <w:style w:type="character" w:customStyle="1" w:styleId="ListLabel208">
    <w:name w:val="ListLabel 208"/>
    <w:qFormat/>
    <w:rsid w:val="00A20599"/>
    <w:rPr>
      <w:rFonts w:cs="Times New Roman"/>
    </w:rPr>
  </w:style>
  <w:style w:type="character" w:customStyle="1" w:styleId="ListLabel209">
    <w:name w:val="ListLabel 209"/>
    <w:qFormat/>
    <w:rsid w:val="00A20599"/>
    <w:rPr>
      <w:rFonts w:cs="Times New Roman"/>
    </w:rPr>
  </w:style>
  <w:style w:type="character" w:customStyle="1" w:styleId="ListLabel210">
    <w:name w:val="ListLabel 210"/>
    <w:qFormat/>
    <w:rsid w:val="00A20599"/>
    <w:rPr>
      <w:rFonts w:cs="Times New Roman"/>
    </w:rPr>
  </w:style>
  <w:style w:type="character" w:customStyle="1" w:styleId="ListLabel211">
    <w:name w:val="ListLabel 211"/>
    <w:qFormat/>
    <w:rsid w:val="00A20599"/>
    <w:rPr>
      <w:rFonts w:cs="Times New Roman"/>
    </w:rPr>
  </w:style>
  <w:style w:type="character" w:customStyle="1" w:styleId="ListLabel212">
    <w:name w:val="ListLabel 212"/>
    <w:qFormat/>
    <w:rsid w:val="00A20599"/>
    <w:rPr>
      <w:rFonts w:cs="Times New Roman"/>
    </w:rPr>
  </w:style>
  <w:style w:type="character" w:customStyle="1" w:styleId="ListLabel213">
    <w:name w:val="ListLabel 213"/>
    <w:qFormat/>
    <w:rsid w:val="00A20599"/>
    <w:rPr>
      <w:rFonts w:cs="Times New Roman"/>
    </w:rPr>
  </w:style>
  <w:style w:type="character" w:customStyle="1" w:styleId="ListLabel214">
    <w:name w:val="ListLabel 214"/>
    <w:qFormat/>
    <w:rsid w:val="00A20599"/>
    <w:rPr>
      <w:rFonts w:cs="Times New Roman"/>
    </w:rPr>
  </w:style>
  <w:style w:type="character" w:customStyle="1" w:styleId="ListLabel215">
    <w:name w:val="ListLabel 215"/>
    <w:qFormat/>
    <w:rsid w:val="00A20599"/>
    <w:rPr>
      <w:rFonts w:cs="Times New Roman"/>
    </w:rPr>
  </w:style>
  <w:style w:type="character" w:customStyle="1" w:styleId="ListLabel216">
    <w:name w:val="ListLabel 216"/>
    <w:qFormat/>
    <w:rsid w:val="00A20599"/>
    <w:rPr>
      <w:rFonts w:cs="Times New Roman"/>
    </w:rPr>
  </w:style>
  <w:style w:type="character" w:customStyle="1" w:styleId="ListLabel217">
    <w:name w:val="ListLabel 217"/>
    <w:qFormat/>
    <w:rsid w:val="00A20599"/>
    <w:rPr>
      <w:rFonts w:cs="Times New Roman"/>
    </w:rPr>
  </w:style>
  <w:style w:type="character" w:customStyle="1" w:styleId="ListLabel218">
    <w:name w:val="ListLabel 218"/>
    <w:qFormat/>
    <w:rsid w:val="00A20599"/>
    <w:rPr>
      <w:rFonts w:cs="Times New Roman"/>
    </w:rPr>
  </w:style>
  <w:style w:type="character" w:customStyle="1" w:styleId="ListLabel219">
    <w:name w:val="ListLabel 219"/>
    <w:qFormat/>
    <w:rsid w:val="00A20599"/>
    <w:rPr>
      <w:rFonts w:cs="Times New Roman"/>
    </w:rPr>
  </w:style>
  <w:style w:type="character" w:customStyle="1" w:styleId="ListLabel220">
    <w:name w:val="ListLabel 220"/>
    <w:qFormat/>
    <w:rsid w:val="00A20599"/>
    <w:rPr>
      <w:rFonts w:cs="Times New Roman"/>
    </w:rPr>
  </w:style>
  <w:style w:type="character" w:customStyle="1" w:styleId="ListLabel221">
    <w:name w:val="ListLabel 221"/>
    <w:qFormat/>
    <w:rsid w:val="00A20599"/>
    <w:rPr>
      <w:rFonts w:cs="Wingdings"/>
      <w:sz w:val="28"/>
    </w:rPr>
  </w:style>
  <w:style w:type="character" w:customStyle="1" w:styleId="ListLabel222">
    <w:name w:val="ListLabel 222"/>
    <w:qFormat/>
    <w:rsid w:val="00A20599"/>
    <w:rPr>
      <w:rFonts w:cs="Courier New"/>
    </w:rPr>
  </w:style>
  <w:style w:type="character" w:customStyle="1" w:styleId="ListLabel223">
    <w:name w:val="ListLabel 223"/>
    <w:qFormat/>
    <w:rsid w:val="00A20599"/>
    <w:rPr>
      <w:rFonts w:cs="Wingdings"/>
    </w:rPr>
  </w:style>
  <w:style w:type="character" w:customStyle="1" w:styleId="ListLabel224">
    <w:name w:val="ListLabel 224"/>
    <w:qFormat/>
    <w:rsid w:val="00A20599"/>
    <w:rPr>
      <w:rFonts w:cs="Symbol"/>
    </w:rPr>
  </w:style>
  <w:style w:type="character" w:customStyle="1" w:styleId="ListLabel225">
    <w:name w:val="ListLabel 225"/>
    <w:qFormat/>
    <w:rsid w:val="00A20599"/>
    <w:rPr>
      <w:rFonts w:cs="Courier New"/>
    </w:rPr>
  </w:style>
  <w:style w:type="character" w:customStyle="1" w:styleId="ListLabel226">
    <w:name w:val="ListLabel 226"/>
    <w:qFormat/>
    <w:rsid w:val="00A20599"/>
    <w:rPr>
      <w:rFonts w:cs="Wingdings"/>
    </w:rPr>
  </w:style>
  <w:style w:type="character" w:customStyle="1" w:styleId="ListLabel227">
    <w:name w:val="ListLabel 227"/>
    <w:qFormat/>
    <w:rsid w:val="00A20599"/>
    <w:rPr>
      <w:rFonts w:cs="Symbol"/>
    </w:rPr>
  </w:style>
  <w:style w:type="character" w:customStyle="1" w:styleId="ListLabel228">
    <w:name w:val="ListLabel 228"/>
    <w:qFormat/>
    <w:rsid w:val="00A20599"/>
    <w:rPr>
      <w:rFonts w:cs="Courier New"/>
    </w:rPr>
  </w:style>
  <w:style w:type="character" w:customStyle="1" w:styleId="ListLabel229">
    <w:name w:val="ListLabel 229"/>
    <w:qFormat/>
    <w:rsid w:val="00A20599"/>
    <w:rPr>
      <w:rFonts w:cs="Wingdings"/>
    </w:rPr>
  </w:style>
  <w:style w:type="paragraph" w:customStyle="1" w:styleId="a0">
    <w:name w:val="Заголовок"/>
    <w:basedOn w:val="a"/>
    <w:next w:val="af"/>
    <w:qFormat/>
    <w:rsid w:val="00414E3A"/>
    <w:pPr>
      <w:keepNext/>
      <w:widowControl w:val="0"/>
      <w:spacing w:before="240" w:after="120"/>
    </w:pPr>
    <w:rPr>
      <w:rFonts w:ascii="Arial" w:eastAsia="Andale Sans UI" w:hAnsi="Arial"/>
      <w:sz w:val="28"/>
      <w:szCs w:val="28"/>
      <w:lang w:bidi="en-US"/>
    </w:rPr>
  </w:style>
  <w:style w:type="paragraph" w:styleId="af">
    <w:name w:val="Body Text"/>
    <w:basedOn w:val="a"/>
    <w:link w:val="ae"/>
    <w:rsid w:val="00414E3A"/>
    <w:pPr>
      <w:tabs>
        <w:tab w:val="left" w:pos="5736"/>
        <w:tab w:val="right" w:pos="8306"/>
      </w:tabs>
      <w:jc w:val="right"/>
    </w:pPr>
    <w:rPr>
      <w:rFonts w:eastAsia="Calibri"/>
      <w:lang w:val="uk-UA"/>
    </w:rPr>
  </w:style>
  <w:style w:type="paragraph" w:styleId="af9">
    <w:name w:val="List"/>
    <w:basedOn w:val="af"/>
    <w:rsid w:val="00414E3A"/>
    <w:pPr>
      <w:widowControl w:val="0"/>
      <w:jc w:val="left"/>
    </w:pPr>
    <w:rPr>
      <w:rFonts w:ascii="Calibri" w:hAnsi="Calibri"/>
      <w:szCs w:val="20"/>
      <w:lang w:val="ru-RU"/>
    </w:rPr>
  </w:style>
  <w:style w:type="paragraph" w:styleId="afa">
    <w:name w:val="caption"/>
    <w:basedOn w:val="a"/>
    <w:qFormat/>
    <w:rsid w:val="00414E3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qFormat/>
    <w:rsid w:val="00A20599"/>
    <w:pPr>
      <w:suppressLineNumbers/>
    </w:pPr>
    <w:rPr>
      <w:rFonts w:cs="Mangal"/>
    </w:rPr>
  </w:style>
  <w:style w:type="paragraph" w:customStyle="1" w:styleId="16">
    <w:name w:val="Указатель1"/>
    <w:basedOn w:val="a"/>
    <w:qFormat/>
    <w:rsid w:val="00414E3A"/>
    <w:pPr>
      <w:widowControl w:val="0"/>
      <w:suppressLineNumbers/>
    </w:pPr>
    <w:rPr>
      <w:rFonts w:ascii="Calibri" w:eastAsia="Andale Sans UI" w:hAnsi="Calibri"/>
      <w:szCs w:val="20"/>
      <w:lang w:bidi="en-US"/>
    </w:rPr>
  </w:style>
  <w:style w:type="paragraph" w:styleId="af2">
    <w:name w:val="Title"/>
    <w:basedOn w:val="a"/>
    <w:link w:val="af1"/>
    <w:qFormat/>
    <w:rsid w:val="00414E3A"/>
    <w:pPr>
      <w:ind w:left="-709" w:firstLine="142"/>
      <w:jc w:val="center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af4">
    <w:name w:val="Balloon Text"/>
    <w:basedOn w:val="a"/>
    <w:link w:val="af3"/>
    <w:uiPriority w:val="99"/>
    <w:qFormat/>
    <w:rsid w:val="00414E3A"/>
    <w:rPr>
      <w:rFonts w:ascii="Tahoma" w:eastAsia="Calibri" w:hAnsi="Tahoma"/>
      <w:sz w:val="16"/>
      <w:szCs w:val="16"/>
    </w:rPr>
  </w:style>
  <w:style w:type="paragraph" w:styleId="af6">
    <w:name w:val="header"/>
    <w:basedOn w:val="a"/>
    <w:link w:val="af5"/>
    <w:uiPriority w:val="99"/>
    <w:rsid w:val="00414E3A"/>
    <w:pPr>
      <w:tabs>
        <w:tab w:val="center" w:pos="4677"/>
        <w:tab w:val="right" w:pos="9355"/>
      </w:tabs>
    </w:pPr>
    <w:rPr>
      <w:rFonts w:eastAsia="Calibri"/>
    </w:rPr>
  </w:style>
  <w:style w:type="paragraph" w:styleId="af8">
    <w:name w:val="footer"/>
    <w:basedOn w:val="a"/>
    <w:link w:val="af7"/>
    <w:uiPriority w:val="99"/>
    <w:rsid w:val="00414E3A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Just">
    <w:name w:val="Just"/>
    <w:qFormat/>
    <w:rsid w:val="00414E3A"/>
    <w:pPr>
      <w:spacing w:before="40" w:after="40"/>
      <w:ind w:firstLine="56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414E3A"/>
    <w:pPr>
      <w:ind w:left="720"/>
      <w:contextualSpacing/>
    </w:pPr>
  </w:style>
  <w:style w:type="paragraph" w:customStyle="1" w:styleId="Standard">
    <w:name w:val="Standard"/>
    <w:qFormat/>
    <w:rsid w:val="00414E3A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fd">
    <w:name w:val="Normal (Web)"/>
    <w:basedOn w:val="a"/>
    <w:qFormat/>
    <w:rsid w:val="00414E3A"/>
    <w:pPr>
      <w:spacing w:beforeAutospacing="1" w:afterAutospacing="1"/>
    </w:pPr>
  </w:style>
  <w:style w:type="paragraph" w:customStyle="1" w:styleId="17">
    <w:name w:val="Абзац списка1"/>
    <w:basedOn w:val="a"/>
    <w:uiPriority w:val="99"/>
    <w:qFormat/>
    <w:rsid w:val="00414E3A"/>
    <w:pPr>
      <w:ind w:left="720"/>
      <w:contextualSpacing/>
    </w:pPr>
    <w:rPr>
      <w:rFonts w:eastAsia="Calibri"/>
    </w:rPr>
  </w:style>
  <w:style w:type="paragraph" w:styleId="afe">
    <w:name w:val="Plain Text"/>
    <w:basedOn w:val="a"/>
    <w:uiPriority w:val="99"/>
    <w:qFormat/>
    <w:rsid w:val="00414E3A"/>
    <w:rPr>
      <w:rFonts w:ascii="Courier New" w:eastAsia="Calibri" w:hAnsi="Courier New"/>
      <w:sz w:val="20"/>
      <w:szCs w:val="20"/>
      <w:lang w:val="uk-UA"/>
    </w:rPr>
  </w:style>
  <w:style w:type="paragraph" w:customStyle="1" w:styleId="CharChar">
    <w:name w:val="Char Знак Знак Char Знак Знак Знак"/>
    <w:basedOn w:val="a"/>
    <w:uiPriority w:val="99"/>
    <w:qFormat/>
    <w:rsid w:val="00414E3A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uiPriority w:val="99"/>
    <w:qFormat/>
    <w:rsid w:val="00414E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1">
    <w:name w:val="HTML Preformatted"/>
    <w:basedOn w:val="a"/>
    <w:link w:val="HTML0"/>
    <w:uiPriority w:val="99"/>
    <w:qFormat/>
    <w:rsid w:val="00414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paragraph" w:styleId="aff">
    <w:name w:val="Body Text Indent"/>
    <w:basedOn w:val="a"/>
    <w:uiPriority w:val="99"/>
    <w:rsid w:val="00414E3A"/>
    <w:pPr>
      <w:spacing w:after="120"/>
      <w:ind w:left="283"/>
      <w:textAlignment w:val="baseline"/>
    </w:pPr>
    <w:rPr>
      <w:rFonts w:eastAsia="Calibri"/>
      <w:sz w:val="20"/>
      <w:szCs w:val="20"/>
    </w:rPr>
  </w:style>
  <w:style w:type="paragraph" w:customStyle="1" w:styleId="FR1">
    <w:name w:val="FR1"/>
    <w:uiPriority w:val="99"/>
    <w:qFormat/>
    <w:rsid w:val="00414E3A"/>
    <w:pPr>
      <w:widowControl w:val="0"/>
      <w:snapToGrid w:val="0"/>
      <w:spacing w:before="40" w:line="300" w:lineRule="auto"/>
      <w:ind w:left="1840" w:right="1800"/>
      <w:jc w:val="center"/>
    </w:pPr>
    <w:rPr>
      <w:rFonts w:ascii="Times New Roman" w:eastAsia="Times New Roman" w:hAnsi="Times New Roman" w:cs="Times New Roman"/>
      <w:color w:val="00000A"/>
      <w:sz w:val="32"/>
      <w:szCs w:val="20"/>
      <w:lang w:val="uk-UA" w:eastAsia="ru-RU"/>
    </w:rPr>
  </w:style>
  <w:style w:type="paragraph" w:styleId="22">
    <w:name w:val="Body Text 2"/>
    <w:basedOn w:val="a"/>
    <w:link w:val="20"/>
    <w:uiPriority w:val="99"/>
    <w:qFormat/>
    <w:rsid w:val="00414E3A"/>
    <w:pPr>
      <w:spacing w:after="120" w:line="480" w:lineRule="auto"/>
    </w:pPr>
    <w:rPr>
      <w:rFonts w:ascii="?.?." w:eastAsiaTheme="minorHAnsi" w:hAnsi="?.?."/>
    </w:rPr>
  </w:style>
  <w:style w:type="paragraph" w:customStyle="1" w:styleId="aff0">
    <w:name w:val="Знак Знак"/>
    <w:basedOn w:val="a"/>
    <w:autoRedefine/>
    <w:uiPriority w:val="99"/>
    <w:qFormat/>
    <w:rsid w:val="00414E3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uiPriority w:val="99"/>
    <w:qFormat/>
    <w:rsid w:val="00414E3A"/>
    <w:pPr>
      <w:ind w:left="720"/>
      <w:contextualSpacing/>
    </w:pPr>
    <w:rPr>
      <w:rFonts w:eastAsia="Calibri"/>
    </w:rPr>
  </w:style>
  <w:style w:type="paragraph" w:customStyle="1" w:styleId="18">
    <w:name w:val="Абзац списку1"/>
    <w:basedOn w:val="a"/>
    <w:uiPriority w:val="99"/>
    <w:qFormat/>
    <w:rsid w:val="00414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Обычный1"/>
    <w:uiPriority w:val="99"/>
    <w:qFormat/>
    <w:rsid w:val="00414E3A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 w:eastAsia="ru-RU"/>
    </w:rPr>
  </w:style>
  <w:style w:type="paragraph" w:styleId="aff1">
    <w:name w:val="Document Map"/>
    <w:basedOn w:val="a"/>
    <w:uiPriority w:val="99"/>
    <w:semiHidden/>
    <w:qFormat/>
    <w:rsid w:val="00414E3A"/>
    <w:pPr>
      <w:shd w:val="clear" w:color="auto" w:fill="000080"/>
    </w:pPr>
    <w:rPr>
      <w:sz w:val="0"/>
      <w:szCs w:val="0"/>
    </w:rPr>
  </w:style>
  <w:style w:type="paragraph" w:customStyle="1" w:styleId="1a">
    <w:name w:val="Звичайний1"/>
    <w:qFormat/>
    <w:rsid w:val="00414E3A"/>
    <w:pPr>
      <w:widowControl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Textbody">
    <w:name w:val="Text body"/>
    <w:basedOn w:val="a"/>
    <w:qFormat/>
    <w:rsid w:val="00E84550"/>
    <w:pPr>
      <w:widowControl w:val="0"/>
      <w:suppressAutoHyphens/>
      <w:spacing w:after="120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1b">
    <w:name w:val="Назва об'єкта1"/>
    <w:basedOn w:val="Standard"/>
    <w:qFormat/>
    <w:rsid w:val="00414E3A"/>
    <w:pPr>
      <w:suppressLineNumbers/>
      <w:spacing w:before="120" w:after="120"/>
    </w:pPr>
    <w:rPr>
      <w:rFonts w:eastAsia="Andale Sans UI"/>
      <w:i/>
      <w:iCs/>
      <w:color w:val="00000A"/>
      <w:lang w:bidi="en-US"/>
    </w:rPr>
  </w:style>
  <w:style w:type="paragraph" w:styleId="32">
    <w:name w:val="Body Text 3"/>
    <w:basedOn w:val="a"/>
    <w:link w:val="31"/>
    <w:uiPriority w:val="99"/>
    <w:semiHidden/>
    <w:unhideWhenUsed/>
    <w:qFormat/>
    <w:rsid w:val="00414E3A"/>
    <w:pPr>
      <w:spacing w:after="120"/>
    </w:pPr>
    <w:rPr>
      <w:rFonts w:cstheme="minorBidi"/>
      <w:sz w:val="16"/>
      <w:szCs w:val="16"/>
      <w:lang w:eastAsia="en-US"/>
    </w:rPr>
  </w:style>
  <w:style w:type="paragraph" w:styleId="aff2">
    <w:name w:val="No Spacing"/>
    <w:uiPriority w:val="1"/>
    <w:qFormat/>
    <w:rsid w:val="00414E3A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aff3">
    <w:name w:val="Содержимое таблицы"/>
    <w:basedOn w:val="a"/>
    <w:qFormat/>
    <w:rsid w:val="00414E3A"/>
  </w:style>
  <w:style w:type="paragraph" w:customStyle="1" w:styleId="aff4">
    <w:name w:val="Заголовок таблицы"/>
    <w:basedOn w:val="aff3"/>
    <w:qFormat/>
    <w:rsid w:val="00414E3A"/>
  </w:style>
  <w:style w:type="numbering" w:customStyle="1" w:styleId="WW8Num1">
    <w:name w:val="WW8Num1"/>
    <w:qFormat/>
    <w:rsid w:val="00414E3A"/>
  </w:style>
  <w:style w:type="table" w:styleId="aff5">
    <w:name w:val="Table Grid"/>
    <w:basedOn w:val="a2"/>
    <w:rsid w:val="00414E3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ітка таблиці1"/>
    <w:uiPriority w:val="99"/>
    <w:rsid w:val="00414E3A"/>
    <w:rPr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Обычная таблица1"/>
    <w:uiPriority w:val="99"/>
    <w:semiHidden/>
    <w:rsid w:val="00414E3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2 Знак"/>
    <w:basedOn w:val="a1"/>
    <w:rsid w:val="00C4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1"/>
    <w:link w:val="3"/>
    <w:uiPriority w:val="9"/>
    <w:rsid w:val="00C40E13"/>
    <w:rPr>
      <w:rFonts w:ascii="Times New Roman" w:eastAsia="Calibri" w:hAnsi="Times New Roman" w:cs="Times New Roman"/>
      <w:b/>
      <w:color w:val="000000"/>
      <w:szCs w:val="20"/>
      <w:lang w:val="uk-UA" w:eastAsia="ru-RU"/>
    </w:rPr>
  </w:style>
  <w:style w:type="character" w:styleId="aff6">
    <w:name w:val="Hyperlink"/>
    <w:basedOn w:val="a1"/>
    <w:uiPriority w:val="99"/>
    <w:semiHidden/>
    <w:unhideWhenUsed/>
    <w:rsid w:val="00C40E13"/>
    <w:rPr>
      <w:color w:val="0000FF"/>
      <w:u w:val="single"/>
    </w:rPr>
  </w:style>
  <w:style w:type="character" w:customStyle="1" w:styleId="21">
    <w:name w:val="Заголовок 2 Знак1"/>
    <w:basedOn w:val="a1"/>
    <w:link w:val="2"/>
    <w:uiPriority w:val="9"/>
    <w:rsid w:val="00C40E13"/>
    <w:rPr>
      <w:rFonts w:ascii="Times New Roman CYR" w:eastAsia="Calibri" w:hAnsi="Times New Roman CYR" w:cs="Times New Roman"/>
      <w:color w:val="00000A"/>
      <w:szCs w:val="20"/>
      <w:lang w:eastAsia="uk-UA"/>
    </w:rPr>
  </w:style>
  <w:style w:type="character" w:styleId="aff7">
    <w:name w:val="Emphasis"/>
    <w:qFormat/>
    <w:rsid w:val="00C40E13"/>
    <w:rPr>
      <w:rFonts w:cs="Times New Roman"/>
      <w:i/>
      <w:iCs/>
    </w:rPr>
  </w:style>
  <w:style w:type="character" w:customStyle="1" w:styleId="rvts0">
    <w:name w:val="rvts0"/>
    <w:basedOn w:val="a1"/>
    <w:rsid w:val="00D75194"/>
  </w:style>
  <w:style w:type="paragraph" w:customStyle="1" w:styleId="1e">
    <w:name w:val="Заголовок1"/>
    <w:basedOn w:val="a"/>
    <w:next w:val="af"/>
    <w:qFormat/>
    <w:rsid w:val="00BB193B"/>
    <w:pPr>
      <w:keepNext/>
      <w:widowControl w:val="0"/>
      <w:spacing w:before="240" w:after="120"/>
    </w:pPr>
    <w:rPr>
      <w:rFonts w:ascii="Arial" w:eastAsia="Andale Sans UI" w:hAnsi="Arial"/>
      <w:sz w:val="28"/>
      <w:szCs w:val="28"/>
      <w:lang w:bidi="en-US"/>
    </w:rPr>
  </w:style>
  <w:style w:type="numbering" w:customStyle="1" w:styleId="WWNum1">
    <w:name w:val="WWNum1"/>
    <w:basedOn w:val="a3"/>
    <w:rsid w:val="00E761C6"/>
    <w:pPr>
      <w:numPr>
        <w:numId w:val="11"/>
      </w:numPr>
    </w:pPr>
  </w:style>
  <w:style w:type="character" w:customStyle="1" w:styleId="50">
    <w:name w:val="Заголовок 5 Знак"/>
    <w:basedOn w:val="a1"/>
    <w:link w:val="5"/>
    <w:rsid w:val="0025358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  <w:style w:type="character" w:customStyle="1" w:styleId="40">
    <w:name w:val="Заголовок 4 Знак"/>
    <w:basedOn w:val="a1"/>
    <w:link w:val="4"/>
    <w:rsid w:val="00253585"/>
    <w:rPr>
      <w:rFonts w:ascii="Arial" w:eastAsia="Andale Sans UI" w:hAnsi="Arial" w:cs="Times New Roman"/>
      <w:color w:val="00000A"/>
      <w:sz w:val="28"/>
      <w:szCs w:val="28"/>
      <w:lang w:eastAsia="ru-RU" w:bidi="en-US"/>
    </w:rPr>
  </w:style>
  <w:style w:type="character" w:customStyle="1" w:styleId="WW8Num1z0">
    <w:name w:val="WW8Num1z0"/>
    <w:rsid w:val="00253585"/>
    <w:rPr>
      <w:rFonts w:ascii="Symbol" w:hAnsi="Symbol"/>
    </w:rPr>
  </w:style>
  <w:style w:type="character" w:customStyle="1" w:styleId="WW8Num2z0">
    <w:name w:val="WW8Num2z0"/>
    <w:rsid w:val="00253585"/>
    <w:rPr>
      <w:rFonts w:ascii="Symbol" w:hAnsi="Symbol"/>
    </w:rPr>
  </w:style>
  <w:style w:type="character" w:customStyle="1" w:styleId="WW8Num3z0">
    <w:name w:val="WW8Num3z0"/>
    <w:rsid w:val="00253585"/>
    <w:rPr>
      <w:rFonts w:ascii="Symbol" w:hAnsi="Symbol"/>
    </w:rPr>
  </w:style>
  <w:style w:type="character" w:customStyle="1" w:styleId="WW8Num4z0">
    <w:name w:val="WW8Num4z0"/>
    <w:rsid w:val="00253585"/>
    <w:rPr>
      <w:rFonts w:ascii="Symbol" w:hAnsi="Symbol"/>
    </w:rPr>
  </w:style>
  <w:style w:type="character" w:customStyle="1" w:styleId="WW8Num5z0">
    <w:name w:val="WW8Num5z0"/>
    <w:rsid w:val="00253585"/>
    <w:rPr>
      <w:rFonts w:ascii="Symbol" w:hAnsi="Symbol"/>
    </w:rPr>
  </w:style>
  <w:style w:type="character" w:customStyle="1" w:styleId="WW8Num6z0">
    <w:name w:val="WW8Num6z0"/>
    <w:rsid w:val="00253585"/>
    <w:rPr>
      <w:rFonts w:ascii="Symbol" w:hAnsi="Symbol"/>
    </w:rPr>
  </w:style>
  <w:style w:type="character" w:customStyle="1" w:styleId="WW8Num7z0">
    <w:name w:val="WW8Num7z0"/>
    <w:rsid w:val="00253585"/>
    <w:rPr>
      <w:rFonts w:ascii="Symbol" w:hAnsi="Symbol"/>
    </w:rPr>
  </w:style>
  <w:style w:type="character" w:customStyle="1" w:styleId="WW8Num8z0">
    <w:name w:val="WW8Num8z0"/>
    <w:rsid w:val="00253585"/>
    <w:rPr>
      <w:rFonts w:ascii="Symbol" w:hAnsi="Symbol"/>
    </w:rPr>
  </w:style>
  <w:style w:type="character" w:customStyle="1" w:styleId="WW8Num9z0">
    <w:name w:val="WW8Num9z0"/>
    <w:rsid w:val="00253585"/>
    <w:rPr>
      <w:rFonts w:ascii="Symbol" w:hAnsi="Symbol"/>
    </w:rPr>
  </w:style>
  <w:style w:type="character" w:customStyle="1" w:styleId="WW8Num10z0">
    <w:name w:val="WW8Num10z0"/>
    <w:rsid w:val="00253585"/>
    <w:rPr>
      <w:rFonts w:ascii="Symbol" w:hAnsi="Symbol"/>
    </w:rPr>
  </w:style>
  <w:style w:type="character" w:customStyle="1" w:styleId="WW8Num11z0">
    <w:name w:val="WW8Num11z0"/>
    <w:rsid w:val="00253585"/>
    <w:rPr>
      <w:rFonts w:ascii="Symbol" w:hAnsi="Symbol"/>
    </w:rPr>
  </w:style>
  <w:style w:type="character" w:customStyle="1" w:styleId="WW8Num12z0">
    <w:name w:val="WW8Num12z0"/>
    <w:rsid w:val="00253585"/>
    <w:rPr>
      <w:rFonts w:ascii="Symbol" w:hAnsi="Symbol"/>
    </w:rPr>
  </w:style>
  <w:style w:type="character" w:customStyle="1" w:styleId="WW8Num13z0">
    <w:name w:val="WW8Num13z0"/>
    <w:rsid w:val="00253585"/>
    <w:rPr>
      <w:rFonts w:ascii="Symbol" w:hAnsi="Symbol"/>
    </w:rPr>
  </w:style>
  <w:style w:type="character" w:customStyle="1" w:styleId="WW8Num14z0">
    <w:name w:val="WW8Num14z0"/>
    <w:rsid w:val="00253585"/>
    <w:rPr>
      <w:rFonts w:ascii="Symbol" w:hAnsi="Symbol"/>
    </w:rPr>
  </w:style>
  <w:style w:type="character" w:customStyle="1" w:styleId="WW8Num15z0">
    <w:name w:val="WW8Num15z0"/>
    <w:rsid w:val="00253585"/>
    <w:rPr>
      <w:rFonts w:ascii="Symbol" w:hAnsi="Symbol"/>
    </w:rPr>
  </w:style>
  <w:style w:type="character" w:customStyle="1" w:styleId="WW8Num16z0">
    <w:name w:val="WW8Num16z0"/>
    <w:rsid w:val="00253585"/>
    <w:rPr>
      <w:rFonts w:ascii="Symbol" w:hAnsi="Symbol"/>
    </w:rPr>
  </w:style>
  <w:style w:type="character" w:customStyle="1" w:styleId="WW8Num17z0">
    <w:name w:val="WW8Num17z0"/>
    <w:rsid w:val="00253585"/>
    <w:rPr>
      <w:rFonts w:ascii="Symbol" w:hAnsi="Symbol"/>
    </w:rPr>
  </w:style>
  <w:style w:type="character" w:customStyle="1" w:styleId="WW8Num18z0">
    <w:name w:val="WW8Num18z0"/>
    <w:rsid w:val="00253585"/>
    <w:rPr>
      <w:rFonts w:ascii="Symbol" w:hAnsi="Symbol"/>
    </w:rPr>
  </w:style>
  <w:style w:type="character" w:customStyle="1" w:styleId="WW8Num19z0">
    <w:name w:val="WW8Num19z0"/>
    <w:rsid w:val="00253585"/>
    <w:rPr>
      <w:rFonts w:ascii="Symbol" w:hAnsi="Symbol"/>
    </w:rPr>
  </w:style>
  <w:style w:type="character" w:customStyle="1" w:styleId="WW-Absatz-Standardschriftart">
    <w:name w:val="WW-Absatz-Standardschriftart"/>
    <w:rsid w:val="00253585"/>
  </w:style>
  <w:style w:type="character" w:customStyle="1" w:styleId="WW-WW8Num1z0">
    <w:name w:val="WW-WW8Num1z0"/>
    <w:rsid w:val="00253585"/>
    <w:rPr>
      <w:rFonts w:ascii="Symbol" w:hAnsi="Symbol"/>
    </w:rPr>
  </w:style>
  <w:style w:type="character" w:customStyle="1" w:styleId="WW8Num1z1">
    <w:name w:val="WW8Num1z1"/>
    <w:rsid w:val="00253585"/>
    <w:rPr>
      <w:rFonts w:ascii="Courier New" w:hAnsi="Courier New"/>
    </w:rPr>
  </w:style>
  <w:style w:type="character" w:customStyle="1" w:styleId="WW8Num1z2">
    <w:name w:val="WW8Num1z2"/>
    <w:rsid w:val="00253585"/>
    <w:rPr>
      <w:rFonts w:ascii="Wingdings" w:hAnsi="Wingdings"/>
    </w:rPr>
  </w:style>
  <w:style w:type="character" w:customStyle="1" w:styleId="WW-WW8Num2z0">
    <w:name w:val="WW-WW8Num2z0"/>
    <w:rsid w:val="00253585"/>
    <w:rPr>
      <w:rFonts w:ascii="Symbol" w:hAnsi="Symbol"/>
    </w:rPr>
  </w:style>
  <w:style w:type="character" w:customStyle="1" w:styleId="WW8Num2z1">
    <w:name w:val="WW8Num2z1"/>
    <w:rsid w:val="00253585"/>
    <w:rPr>
      <w:rFonts w:ascii="Courier New" w:hAnsi="Courier New"/>
    </w:rPr>
  </w:style>
  <w:style w:type="character" w:customStyle="1" w:styleId="WW8Num2z2">
    <w:name w:val="WW8Num2z2"/>
    <w:rsid w:val="00253585"/>
    <w:rPr>
      <w:rFonts w:ascii="Wingdings" w:hAnsi="Wingdings"/>
    </w:rPr>
  </w:style>
  <w:style w:type="character" w:customStyle="1" w:styleId="WW-WW8Num3z0">
    <w:name w:val="WW-WW8Num3z0"/>
    <w:rsid w:val="00253585"/>
    <w:rPr>
      <w:rFonts w:ascii="Symbol" w:hAnsi="Symbol"/>
    </w:rPr>
  </w:style>
  <w:style w:type="character" w:customStyle="1" w:styleId="WW8Num3z1">
    <w:name w:val="WW8Num3z1"/>
    <w:rsid w:val="00253585"/>
    <w:rPr>
      <w:rFonts w:ascii="Courier New" w:hAnsi="Courier New"/>
    </w:rPr>
  </w:style>
  <w:style w:type="character" w:customStyle="1" w:styleId="WW8Num3z2">
    <w:name w:val="WW8Num3z2"/>
    <w:rsid w:val="00253585"/>
    <w:rPr>
      <w:rFonts w:ascii="Wingdings" w:hAnsi="Wingdings"/>
    </w:rPr>
  </w:style>
  <w:style w:type="character" w:customStyle="1" w:styleId="WW-WW8Num4z0">
    <w:name w:val="WW-WW8Num4z0"/>
    <w:rsid w:val="00253585"/>
    <w:rPr>
      <w:rFonts w:ascii="Symbol" w:hAnsi="Symbol"/>
    </w:rPr>
  </w:style>
  <w:style w:type="character" w:customStyle="1" w:styleId="WW8Num4z1">
    <w:name w:val="WW8Num4z1"/>
    <w:rsid w:val="00253585"/>
    <w:rPr>
      <w:rFonts w:ascii="Courier New" w:hAnsi="Courier New"/>
    </w:rPr>
  </w:style>
  <w:style w:type="character" w:customStyle="1" w:styleId="WW8Num4z2">
    <w:name w:val="WW8Num4z2"/>
    <w:rsid w:val="00253585"/>
    <w:rPr>
      <w:rFonts w:ascii="Wingdings" w:hAnsi="Wingdings"/>
    </w:rPr>
  </w:style>
  <w:style w:type="character" w:customStyle="1" w:styleId="WW-WW8Num5z0">
    <w:name w:val="WW-WW8Num5z0"/>
    <w:rsid w:val="00253585"/>
    <w:rPr>
      <w:rFonts w:ascii="Symbol" w:hAnsi="Symbol"/>
    </w:rPr>
  </w:style>
  <w:style w:type="character" w:customStyle="1" w:styleId="WW8Num5z1">
    <w:name w:val="WW8Num5z1"/>
    <w:rsid w:val="00253585"/>
    <w:rPr>
      <w:rFonts w:ascii="Courier New" w:hAnsi="Courier New"/>
    </w:rPr>
  </w:style>
  <w:style w:type="character" w:customStyle="1" w:styleId="WW8Num5z2">
    <w:name w:val="WW8Num5z2"/>
    <w:rsid w:val="00253585"/>
    <w:rPr>
      <w:rFonts w:ascii="Wingdings" w:hAnsi="Wingdings"/>
    </w:rPr>
  </w:style>
  <w:style w:type="character" w:customStyle="1" w:styleId="WW-WW8Num6z0">
    <w:name w:val="WW-WW8Num6z0"/>
    <w:rsid w:val="00253585"/>
    <w:rPr>
      <w:rFonts w:ascii="Symbol" w:hAnsi="Symbol"/>
    </w:rPr>
  </w:style>
  <w:style w:type="character" w:customStyle="1" w:styleId="WW8Num6z1">
    <w:name w:val="WW8Num6z1"/>
    <w:rsid w:val="00253585"/>
    <w:rPr>
      <w:rFonts w:ascii="Courier New" w:hAnsi="Courier New" w:cs="Courier New"/>
    </w:rPr>
  </w:style>
  <w:style w:type="character" w:customStyle="1" w:styleId="WW8Num6z2">
    <w:name w:val="WW8Num6z2"/>
    <w:rsid w:val="00253585"/>
    <w:rPr>
      <w:rFonts w:ascii="Wingdings" w:hAnsi="Wingdings"/>
    </w:rPr>
  </w:style>
  <w:style w:type="character" w:customStyle="1" w:styleId="WW-WW8Num7z0">
    <w:name w:val="WW-WW8Num7z0"/>
    <w:rsid w:val="00253585"/>
    <w:rPr>
      <w:rFonts w:ascii="Symbol" w:hAnsi="Symbol"/>
    </w:rPr>
  </w:style>
  <w:style w:type="character" w:customStyle="1" w:styleId="WW8Num7z1">
    <w:name w:val="WW8Num7z1"/>
    <w:rsid w:val="00253585"/>
    <w:rPr>
      <w:rFonts w:ascii="Courier New" w:hAnsi="Courier New"/>
    </w:rPr>
  </w:style>
  <w:style w:type="character" w:customStyle="1" w:styleId="WW8Num7z2">
    <w:name w:val="WW8Num7z2"/>
    <w:rsid w:val="00253585"/>
    <w:rPr>
      <w:rFonts w:ascii="Wingdings" w:hAnsi="Wingdings"/>
    </w:rPr>
  </w:style>
  <w:style w:type="character" w:customStyle="1" w:styleId="WW-WW8Num8z0">
    <w:name w:val="WW-WW8Num8z0"/>
    <w:rsid w:val="00253585"/>
    <w:rPr>
      <w:rFonts w:ascii="Symbol" w:hAnsi="Symbol"/>
    </w:rPr>
  </w:style>
  <w:style w:type="character" w:customStyle="1" w:styleId="WW8Num8z1">
    <w:name w:val="WW8Num8z1"/>
    <w:rsid w:val="00253585"/>
    <w:rPr>
      <w:rFonts w:ascii="Courier New" w:hAnsi="Courier New"/>
    </w:rPr>
  </w:style>
  <w:style w:type="character" w:customStyle="1" w:styleId="WW8Num8z2">
    <w:name w:val="WW8Num8z2"/>
    <w:rsid w:val="00253585"/>
    <w:rPr>
      <w:rFonts w:ascii="Wingdings" w:hAnsi="Wingdings"/>
    </w:rPr>
  </w:style>
  <w:style w:type="character" w:customStyle="1" w:styleId="WW-WW8Num9z0">
    <w:name w:val="WW-WW8Num9z0"/>
    <w:rsid w:val="00253585"/>
    <w:rPr>
      <w:rFonts w:ascii="Symbol" w:hAnsi="Symbol"/>
    </w:rPr>
  </w:style>
  <w:style w:type="character" w:customStyle="1" w:styleId="WW8Num9z1">
    <w:name w:val="WW8Num9z1"/>
    <w:rsid w:val="00253585"/>
    <w:rPr>
      <w:rFonts w:ascii="Courier New" w:hAnsi="Courier New"/>
    </w:rPr>
  </w:style>
  <w:style w:type="character" w:customStyle="1" w:styleId="WW8Num9z2">
    <w:name w:val="WW8Num9z2"/>
    <w:rsid w:val="00253585"/>
    <w:rPr>
      <w:rFonts w:ascii="Wingdings" w:hAnsi="Wingdings"/>
    </w:rPr>
  </w:style>
  <w:style w:type="character" w:customStyle="1" w:styleId="WW-WW8Num10z0">
    <w:name w:val="WW-WW8Num10z0"/>
    <w:rsid w:val="00253585"/>
    <w:rPr>
      <w:rFonts w:ascii="Symbol" w:hAnsi="Symbol"/>
    </w:rPr>
  </w:style>
  <w:style w:type="character" w:customStyle="1" w:styleId="WW8Num10z1">
    <w:name w:val="WW8Num10z1"/>
    <w:rsid w:val="00253585"/>
    <w:rPr>
      <w:rFonts w:ascii="Courier New" w:hAnsi="Courier New" w:cs="Courier New"/>
    </w:rPr>
  </w:style>
  <w:style w:type="character" w:customStyle="1" w:styleId="WW8Num10z2">
    <w:name w:val="WW8Num10z2"/>
    <w:rsid w:val="00253585"/>
    <w:rPr>
      <w:rFonts w:ascii="Wingdings" w:hAnsi="Wingdings"/>
    </w:rPr>
  </w:style>
  <w:style w:type="character" w:customStyle="1" w:styleId="WW-WW8Num11z0">
    <w:name w:val="WW-WW8Num11z0"/>
    <w:rsid w:val="00253585"/>
    <w:rPr>
      <w:rFonts w:ascii="Symbol" w:hAnsi="Symbol"/>
    </w:rPr>
  </w:style>
  <w:style w:type="character" w:customStyle="1" w:styleId="WW8Num11z1">
    <w:name w:val="WW8Num11z1"/>
    <w:rsid w:val="00253585"/>
    <w:rPr>
      <w:rFonts w:ascii="Courier New" w:hAnsi="Courier New"/>
    </w:rPr>
  </w:style>
  <w:style w:type="character" w:customStyle="1" w:styleId="WW8Num11z2">
    <w:name w:val="WW8Num11z2"/>
    <w:rsid w:val="00253585"/>
    <w:rPr>
      <w:rFonts w:ascii="Wingdings" w:hAnsi="Wingdings"/>
    </w:rPr>
  </w:style>
  <w:style w:type="character" w:customStyle="1" w:styleId="WW-WW8Num12z0">
    <w:name w:val="WW-WW8Num12z0"/>
    <w:rsid w:val="00253585"/>
    <w:rPr>
      <w:rFonts w:ascii="Symbol" w:hAnsi="Symbol"/>
    </w:rPr>
  </w:style>
  <w:style w:type="character" w:customStyle="1" w:styleId="WW8Num12z1">
    <w:name w:val="WW8Num12z1"/>
    <w:rsid w:val="00253585"/>
    <w:rPr>
      <w:rFonts w:ascii="Courier New" w:hAnsi="Courier New"/>
    </w:rPr>
  </w:style>
  <w:style w:type="character" w:customStyle="1" w:styleId="WW8Num12z2">
    <w:name w:val="WW8Num12z2"/>
    <w:rsid w:val="00253585"/>
    <w:rPr>
      <w:rFonts w:ascii="Wingdings" w:hAnsi="Wingdings"/>
    </w:rPr>
  </w:style>
  <w:style w:type="character" w:customStyle="1" w:styleId="WW-WW8Num13z0">
    <w:name w:val="WW-WW8Num13z0"/>
    <w:rsid w:val="00253585"/>
    <w:rPr>
      <w:rFonts w:ascii="Symbol" w:hAnsi="Symbol"/>
    </w:rPr>
  </w:style>
  <w:style w:type="character" w:customStyle="1" w:styleId="WW8Num13z1">
    <w:name w:val="WW8Num13z1"/>
    <w:rsid w:val="00253585"/>
    <w:rPr>
      <w:rFonts w:ascii="Courier New" w:hAnsi="Courier New"/>
    </w:rPr>
  </w:style>
  <w:style w:type="character" w:customStyle="1" w:styleId="WW8Num13z2">
    <w:name w:val="WW8Num13z2"/>
    <w:rsid w:val="00253585"/>
    <w:rPr>
      <w:rFonts w:ascii="Wingdings" w:hAnsi="Wingdings"/>
    </w:rPr>
  </w:style>
  <w:style w:type="character" w:customStyle="1" w:styleId="WW-WW8Num14z0">
    <w:name w:val="WW-WW8Num14z0"/>
    <w:rsid w:val="00253585"/>
    <w:rPr>
      <w:rFonts w:ascii="Symbol" w:hAnsi="Symbol"/>
    </w:rPr>
  </w:style>
  <w:style w:type="character" w:customStyle="1" w:styleId="WW8Num14z1">
    <w:name w:val="WW8Num14z1"/>
    <w:rsid w:val="00253585"/>
    <w:rPr>
      <w:rFonts w:ascii="Courier New" w:hAnsi="Courier New"/>
    </w:rPr>
  </w:style>
  <w:style w:type="character" w:customStyle="1" w:styleId="WW8Num14z2">
    <w:name w:val="WW8Num14z2"/>
    <w:rsid w:val="00253585"/>
    <w:rPr>
      <w:rFonts w:ascii="Wingdings" w:hAnsi="Wingdings"/>
    </w:rPr>
  </w:style>
  <w:style w:type="character" w:customStyle="1" w:styleId="WW-WW8Num15z0">
    <w:name w:val="WW-WW8Num15z0"/>
    <w:rsid w:val="00253585"/>
    <w:rPr>
      <w:rFonts w:ascii="Symbol" w:hAnsi="Symbol"/>
    </w:rPr>
  </w:style>
  <w:style w:type="character" w:customStyle="1" w:styleId="WW8Num15z1">
    <w:name w:val="WW8Num15z1"/>
    <w:rsid w:val="00253585"/>
    <w:rPr>
      <w:rFonts w:ascii="Courier New" w:hAnsi="Courier New" w:cs="Courier New"/>
    </w:rPr>
  </w:style>
  <w:style w:type="character" w:customStyle="1" w:styleId="WW8Num15z2">
    <w:name w:val="WW8Num15z2"/>
    <w:rsid w:val="00253585"/>
    <w:rPr>
      <w:rFonts w:ascii="Wingdings" w:hAnsi="Wingdings"/>
    </w:rPr>
  </w:style>
  <w:style w:type="character" w:customStyle="1" w:styleId="WW-WW8Num16z0">
    <w:name w:val="WW-WW8Num16z0"/>
    <w:rsid w:val="00253585"/>
    <w:rPr>
      <w:rFonts w:ascii="Symbol" w:hAnsi="Symbol"/>
    </w:rPr>
  </w:style>
  <w:style w:type="character" w:customStyle="1" w:styleId="WW8Num16z1">
    <w:name w:val="WW8Num16z1"/>
    <w:rsid w:val="00253585"/>
    <w:rPr>
      <w:rFonts w:ascii="Courier New" w:hAnsi="Courier New"/>
    </w:rPr>
  </w:style>
  <w:style w:type="character" w:customStyle="1" w:styleId="WW8Num16z2">
    <w:name w:val="WW8Num16z2"/>
    <w:rsid w:val="00253585"/>
    <w:rPr>
      <w:rFonts w:ascii="Wingdings" w:hAnsi="Wingdings"/>
    </w:rPr>
  </w:style>
  <w:style w:type="character" w:customStyle="1" w:styleId="WW-WW8Num17z0">
    <w:name w:val="WW-WW8Num17z0"/>
    <w:rsid w:val="00253585"/>
    <w:rPr>
      <w:rFonts w:ascii="Symbol" w:hAnsi="Symbol"/>
    </w:rPr>
  </w:style>
  <w:style w:type="character" w:customStyle="1" w:styleId="WW8Num17z1">
    <w:name w:val="WW8Num17z1"/>
    <w:rsid w:val="00253585"/>
    <w:rPr>
      <w:rFonts w:ascii="Courier New" w:hAnsi="Courier New"/>
    </w:rPr>
  </w:style>
  <w:style w:type="character" w:customStyle="1" w:styleId="WW8Num17z2">
    <w:name w:val="WW8Num17z2"/>
    <w:rsid w:val="00253585"/>
    <w:rPr>
      <w:rFonts w:ascii="Wingdings" w:hAnsi="Wingdings"/>
    </w:rPr>
  </w:style>
  <w:style w:type="character" w:customStyle="1" w:styleId="WW-WW8Num18z0">
    <w:name w:val="WW-WW8Num18z0"/>
    <w:rsid w:val="00253585"/>
    <w:rPr>
      <w:rFonts w:ascii="Symbol" w:hAnsi="Symbol"/>
    </w:rPr>
  </w:style>
  <w:style w:type="character" w:customStyle="1" w:styleId="WW8Num18z1">
    <w:name w:val="WW8Num18z1"/>
    <w:rsid w:val="00253585"/>
    <w:rPr>
      <w:rFonts w:ascii="Courier New" w:hAnsi="Courier New"/>
    </w:rPr>
  </w:style>
  <w:style w:type="character" w:customStyle="1" w:styleId="WW8Num18z2">
    <w:name w:val="WW8Num18z2"/>
    <w:rsid w:val="00253585"/>
    <w:rPr>
      <w:rFonts w:ascii="Wingdings" w:hAnsi="Wingdings"/>
    </w:rPr>
  </w:style>
  <w:style w:type="character" w:customStyle="1" w:styleId="WW-WW8Num19z0">
    <w:name w:val="WW-WW8Num19z0"/>
    <w:rsid w:val="00253585"/>
    <w:rPr>
      <w:rFonts w:ascii="Symbol" w:hAnsi="Symbol"/>
    </w:rPr>
  </w:style>
  <w:style w:type="character" w:customStyle="1" w:styleId="WW8Num19z1">
    <w:name w:val="WW8Num19z1"/>
    <w:rsid w:val="00253585"/>
    <w:rPr>
      <w:rFonts w:ascii="Courier New" w:hAnsi="Courier New"/>
    </w:rPr>
  </w:style>
  <w:style w:type="character" w:customStyle="1" w:styleId="WW8Num19z2">
    <w:name w:val="WW8Num19z2"/>
    <w:rsid w:val="00253585"/>
    <w:rPr>
      <w:rFonts w:ascii="Wingdings" w:hAnsi="Wingdings"/>
    </w:rPr>
  </w:style>
  <w:style w:type="character" w:customStyle="1" w:styleId="WW8Num20z0">
    <w:name w:val="WW8Num20z0"/>
    <w:rsid w:val="00253585"/>
    <w:rPr>
      <w:rFonts w:ascii="Symbol" w:hAnsi="Symbol"/>
    </w:rPr>
  </w:style>
  <w:style w:type="character" w:customStyle="1" w:styleId="WW8Num20z1">
    <w:name w:val="WW8Num20z1"/>
    <w:rsid w:val="00253585"/>
    <w:rPr>
      <w:rFonts w:ascii="Courier New" w:hAnsi="Courier New"/>
    </w:rPr>
  </w:style>
  <w:style w:type="character" w:customStyle="1" w:styleId="WW8Num20z2">
    <w:name w:val="WW8Num20z2"/>
    <w:rsid w:val="00253585"/>
    <w:rPr>
      <w:rFonts w:ascii="Wingdings" w:hAnsi="Wingdings"/>
    </w:rPr>
  </w:style>
  <w:style w:type="character" w:customStyle="1" w:styleId="WW8Num21z0">
    <w:name w:val="WW8Num21z0"/>
    <w:rsid w:val="00253585"/>
    <w:rPr>
      <w:rFonts w:ascii="Symbol" w:hAnsi="Symbol"/>
    </w:rPr>
  </w:style>
  <w:style w:type="character" w:customStyle="1" w:styleId="WW8Num21z1">
    <w:name w:val="WW8Num21z1"/>
    <w:rsid w:val="00253585"/>
    <w:rPr>
      <w:rFonts w:ascii="Courier New" w:hAnsi="Courier New"/>
    </w:rPr>
  </w:style>
  <w:style w:type="character" w:customStyle="1" w:styleId="WW8Num21z2">
    <w:name w:val="WW8Num21z2"/>
    <w:rsid w:val="00253585"/>
    <w:rPr>
      <w:rFonts w:ascii="Wingdings" w:hAnsi="Wingdings"/>
    </w:rPr>
  </w:style>
  <w:style w:type="character" w:customStyle="1" w:styleId="WW8Num22z0">
    <w:name w:val="WW8Num22z0"/>
    <w:rsid w:val="00253585"/>
    <w:rPr>
      <w:rFonts w:ascii="Symbol" w:hAnsi="Symbol"/>
    </w:rPr>
  </w:style>
  <w:style w:type="character" w:customStyle="1" w:styleId="WW8Num22z1">
    <w:name w:val="WW8Num22z1"/>
    <w:rsid w:val="00253585"/>
    <w:rPr>
      <w:rFonts w:ascii="Courier New" w:hAnsi="Courier New"/>
    </w:rPr>
  </w:style>
  <w:style w:type="character" w:customStyle="1" w:styleId="WW8Num22z2">
    <w:name w:val="WW8Num22z2"/>
    <w:rsid w:val="00253585"/>
    <w:rPr>
      <w:rFonts w:ascii="Wingdings" w:hAnsi="Wingdings"/>
    </w:rPr>
  </w:style>
  <w:style w:type="character" w:customStyle="1" w:styleId="WW8Num23z0">
    <w:name w:val="WW8Num23z0"/>
    <w:rsid w:val="00253585"/>
    <w:rPr>
      <w:rFonts w:ascii="Symbol" w:hAnsi="Symbol"/>
    </w:rPr>
  </w:style>
  <w:style w:type="character" w:customStyle="1" w:styleId="WW8Num23z1">
    <w:name w:val="WW8Num23z1"/>
    <w:rsid w:val="00253585"/>
    <w:rPr>
      <w:rFonts w:ascii="Courier New" w:hAnsi="Courier New"/>
    </w:rPr>
  </w:style>
  <w:style w:type="character" w:customStyle="1" w:styleId="WW8Num23z2">
    <w:name w:val="WW8Num23z2"/>
    <w:rsid w:val="00253585"/>
    <w:rPr>
      <w:rFonts w:ascii="Wingdings" w:hAnsi="Wingdings"/>
    </w:rPr>
  </w:style>
  <w:style w:type="character" w:customStyle="1" w:styleId="WW8Num24z0">
    <w:name w:val="WW8Num24z0"/>
    <w:rsid w:val="00253585"/>
    <w:rPr>
      <w:rFonts w:ascii="Symbol" w:hAnsi="Symbol"/>
    </w:rPr>
  </w:style>
  <w:style w:type="character" w:customStyle="1" w:styleId="WW8Num24z1">
    <w:name w:val="WW8Num24z1"/>
    <w:rsid w:val="00253585"/>
    <w:rPr>
      <w:rFonts w:ascii="Courier New" w:hAnsi="Courier New" w:cs="Courier New"/>
    </w:rPr>
  </w:style>
  <w:style w:type="character" w:customStyle="1" w:styleId="WW8Num24z2">
    <w:name w:val="WW8Num24z2"/>
    <w:rsid w:val="00253585"/>
    <w:rPr>
      <w:rFonts w:ascii="Wingdings" w:hAnsi="Wingdings"/>
    </w:rPr>
  </w:style>
  <w:style w:type="character" w:customStyle="1" w:styleId="WW8Num25z0">
    <w:name w:val="WW8Num25z0"/>
    <w:rsid w:val="00253585"/>
    <w:rPr>
      <w:rFonts w:ascii="Symbol" w:hAnsi="Symbol"/>
    </w:rPr>
  </w:style>
  <w:style w:type="character" w:customStyle="1" w:styleId="WW8Num25z1">
    <w:name w:val="WW8Num25z1"/>
    <w:rsid w:val="00253585"/>
    <w:rPr>
      <w:rFonts w:ascii="Courier New" w:hAnsi="Courier New" w:cs="Courier New"/>
    </w:rPr>
  </w:style>
  <w:style w:type="character" w:customStyle="1" w:styleId="WW8Num25z2">
    <w:name w:val="WW8Num25z2"/>
    <w:rsid w:val="00253585"/>
    <w:rPr>
      <w:rFonts w:ascii="Wingdings" w:hAnsi="Wingdings"/>
    </w:rPr>
  </w:style>
  <w:style w:type="character" w:customStyle="1" w:styleId="WW8Num26z0">
    <w:name w:val="WW8Num26z0"/>
    <w:rsid w:val="00253585"/>
    <w:rPr>
      <w:rFonts w:ascii="Symbol" w:eastAsia="Times New Roman" w:hAnsi="Symbol" w:cs="Times New Roman"/>
      <w:b/>
      <w:w w:val="93"/>
      <w:sz w:val="26"/>
    </w:rPr>
  </w:style>
  <w:style w:type="character" w:customStyle="1" w:styleId="WW8Num26z1">
    <w:name w:val="WW8Num26z1"/>
    <w:rsid w:val="00253585"/>
    <w:rPr>
      <w:rFonts w:ascii="Courier New" w:hAnsi="Courier New"/>
    </w:rPr>
  </w:style>
  <w:style w:type="character" w:customStyle="1" w:styleId="WW8Num26z2">
    <w:name w:val="WW8Num26z2"/>
    <w:rsid w:val="00253585"/>
    <w:rPr>
      <w:rFonts w:ascii="Wingdings" w:hAnsi="Wingdings"/>
    </w:rPr>
  </w:style>
  <w:style w:type="character" w:customStyle="1" w:styleId="WW8Num26z3">
    <w:name w:val="WW8Num26z3"/>
    <w:rsid w:val="00253585"/>
    <w:rPr>
      <w:rFonts w:ascii="Symbol" w:hAnsi="Symbol"/>
    </w:rPr>
  </w:style>
  <w:style w:type="character" w:customStyle="1" w:styleId="WW8Num27z0">
    <w:name w:val="WW8Num27z0"/>
    <w:rsid w:val="00253585"/>
    <w:rPr>
      <w:rFonts w:ascii="Symbol" w:hAnsi="Symbol"/>
    </w:rPr>
  </w:style>
  <w:style w:type="character" w:customStyle="1" w:styleId="WW8Num27z1">
    <w:name w:val="WW8Num27z1"/>
    <w:rsid w:val="00253585"/>
    <w:rPr>
      <w:rFonts w:ascii="Courier New" w:hAnsi="Courier New"/>
    </w:rPr>
  </w:style>
  <w:style w:type="character" w:customStyle="1" w:styleId="WW8Num27z2">
    <w:name w:val="WW8Num27z2"/>
    <w:rsid w:val="00253585"/>
    <w:rPr>
      <w:rFonts w:ascii="Wingdings" w:hAnsi="Wingdings"/>
    </w:rPr>
  </w:style>
  <w:style w:type="character" w:customStyle="1" w:styleId="WW8Num28z0">
    <w:name w:val="WW8Num28z0"/>
    <w:rsid w:val="00253585"/>
    <w:rPr>
      <w:rFonts w:ascii="Symbol" w:hAnsi="Symbol"/>
    </w:rPr>
  </w:style>
  <w:style w:type="character" w:customStyle="1" w:styleId="WW8Num28z1">
    <w:name w:val="WW8Num28z1"/>
    <w:rsid w:val="00253585"/>
    <w:rPr>
      <w:rFonts w:ascii="Courier New" w:hAnsi="Courier New"/>
    </w:rPr>
  </w:style>
  <w:style w:type="character" w:customStyle="1" w:styleId="WW8Num28z2">
    <w:name w:val="WW8Num28z2"/>
    <w:rsid w:val="00253585"/>
    <w:rPr>
      <w:rFonts w:ascii="Wingdings" w:hAnsi="Wingdings"/>
    </w:rPr>
  </w:style>
  <w:style w:type="character" w:customStyle="1" w:styleId="WW8Num29z0">
    <w:name w:val="WW8Num29z0"/>
    <w:rsid w:val="00253585"/>
    <w:rPr>
      <w:rFonts w:ascii="Symbol" w:hAnsi="Symbol"/>
    </w:rPr>
  </w:style>
  <w:style w:type="character" w:customStyle="1" w:styleId="WW8Num29z1">
    <w:name w:val="WW8Num29z1"/>
    <w:rsid w:val="00253585"/>
    <w:rPr>
      <w:rFonts w:ascii="Courier New" w:hAnsi="Courier New"/>
    </w:rPr>
  </w:style>
  <w:style w:type="character" w:customStyle="1" w:styleId="WW8Num29z2">
    <w:name w:val="WW8Num29z2"/>
    <w:rsid w:val="00253585"/>
    <w:rPr>
      <w:rFonts w:ascii="Wingdings" w:hAnsi="Wingdings"/>
    </w:rPr>
  </w:style>
  <w:style w:type="character" w:customStyle="1" w:styleId="WW8Num30z0">
    <w:name w:val="WW8Num30z0"/>
    <w:rsid w:val="00253585"/>
    <w:rPr>
      <w:rFonts w:ascii="Symbol" w:hAnsi="Symbol"/>
    </w:rPr>
  </w:style>
  <w:style w:type="character" w:customStyle="1" w:styleId="WW8Num30z1">
    <w:name w:val="WW8Num30z1"/>
    <w:rsid w:val="00253585"/>
    <w:rPr>
      <w:rFonts w:ascii="Courier New" w:hAnsi="Courier New" w:cs="Courier New"/>
    </w:rPr>
  </w:style>
  <w:style w:type="character" w:customStyle="1" w:styleId="WW8Num30z2">
    <w:name w:val="WW8Num30z2"/>
    <w:rsid w:val="00253585"/>
    <w:rPr>
      <w:rFonts w:ascii="Wingdings" w:hAnsi="Wingdings"/>
    </w:rPr>
  </w:style>
  <w:style w:type="character" w:customStyle="1" w:styleId="WW8Num31z0">
    <w:name w:val="WW8Num31z0"/>
    <w:rsid w:val="00253585"/>
    <w:rPr>
      <w:rFonts w:ascii="Symbol" w:hAnsi="Symbol"/>
    </w:rPr>
  </w:style>
  <w:style w:type="character" w:customStyle="1" w:styleId="WW8Num31z1">
    <w:name w:val="WW8Num31z1"/>
    <w:rsid w:val="00253585"/>
    <w:rPr>
      <w:rFonts w:ascii="Courier New" w:hAnsi="Courier New" w:cs="Courier New"/>
    </w:rPr>
  </w:style>
  <w:style w:type="character" w:customStyle="1" w:styleId="WW8Num31z2">
    <w:name w:val="WW8Num31z2"/>
    <w:rsid w:val="00253585"/>
    <w:rPr>
      <w:rFonts w:ascii="Wingdings" w:hAnsi="Wingdings"/>
    </w:rPr>
  </w:style>
  <w:style w:type="character" w:customStyle="1" w:styleId="WW8Num32z0">
    <w:name w:val="WW8Num32z0"/>
    <w:rsid w:val="00253585"/>
    <w:rPr>
      <w:rFonts w:ascii="Symbol" w:hAnsi="Symbol"/>
    </w:rPr>
  </w:style>
  <w:style w:type="character" w:customStyle="1" w:styleId="WW8Num32z1">
    <w:name w:val="WW8Num32z1"/>
    <w:rsid w:val="00253585"/>
    <w:rPr>
      <w:rFonts w:ascii="Courier New" w:hAnsi="Courier New"/>
    </w:rPr>
  </w:style>
  <w:style w:type="character" w:customStyle="1" w:styleId="WW8Num32z2">
    <w:name w:val="WW8Num32z2"/>
    <w:rsid w:val="00253585"/>
    <w:rPr>
      <w:rFonts w:ascii="Wingdings" w:hAnsi="Wingdings"/>
    </w:rPr>
  </w:style>
  <w:style w:type="character" w:customStyle="1" w:styleId="WW8Num33z0">
    <w:name w:val="WW8Num33z0"/>
    <w:rsid w:val="00253585"/>
    <w:rPr>
      <w:rFonts w:ascii="Symbol" w:hAnsi="Symbol"/>
    </w:rPr>
  </w:style>
  <w:style w:type="character" w:customStyle="1" w:styleId="WW8Num33z1">
    <w:name w:val="WW8Num33z1"/>
    <w:rsid w:val="00253585"/>
    <w:rPr>
      <w:rFonts w:ascii="Courier New" w:hAnsi="Courier New"/>
    </w:rPr>
  </w:style>
  <w:style w:type="character" w:customStyle="1" w:styleId="WW8Num33z2">
    <w:name w:val="WW8Num33z2"/>
    <w:rsid w:val="00253585"/>
    <w:rPr>
      <w:rFonts w:ascii="Wingdings" w:hAnsi="Wingdings"/>
    </w:rPr>
  </w:style>
  <w:style w:type="character" w:customStyle="1" w:styleId="WW8Num34z0">
    <w:name w:val="WW8Num34z0"/>
    <w:rsid w:val="00253585"/>
    <w:rPr>
      <w:rFonts w:ascii="Symbol" w:hAnsi="Symbol"/>
    </w:rPr>
  </w:style>
  <w:style w:type="character" w:customStyle="1" w:styleId="WW8Num34z1">
    <w:name w:val="WW8Num34z1"/>
    <w:rsid w:val="00253585"/>
    <w:rPr>
      <w:rFonts w:ascii="Courier New" w:hAnsi="Courier New"/>
    </w:rPr>
  </w:style>
  <w:style w:type="character" w:customStyle="1" w:styleId="WW8Num34z2">
    <w:name w:val="WW8Num34z2"/>
    <w:rsid w:val="00253585"/>
    <w:rPr>
      <w:rFonts w:ascii="Wingdings" w:hAnsi="Wingdings"/>
    </w:rPr>
  </w:style>
  <w:style w:type="character" w:customStyle="1" w:styleId="WW8Num35z0">
    <w:name w:val="WW8Num35z0"/>
    <w:rsid w:val="00253585"/>
    <w:rPr>
      <w:rFonts w:ascii="Symbol" w:hAnsi="Symbol"/>
    </w:rPr>
  </w:style>
  <w:style w:type="character" w:customStyle="1" w:styleId="WW8Num35z1">
    <w:name w:val="WW8Num35z1"/>
    <w:rsid w:val="00253585"/>
    <w:rPr>
      <w:rFonts w:ascii="Courier New" w:hAnsi="Courier New"/>
    </w:rPr>
  </w:style>
  <w:style w:type="character" w:customStyle="1" w:styleId="WW8Num35z2">
    <w:name w:val="WW8Num35z2"/>
    <w:rsid w:val="00253585"/>
    <w:rPr>
      <w:rFonts w:ascii="Wingdings" w:hAnsi="Wingdings"/>
    </w:rPr>
  </w:style>
  <w:style w:type="character" w:customStyle="1" w:styleId="WW8Num36z0">
    <w:name w:val="WW8Num36z0"/>
    <w:rsid w:val="00253585"/>
    <w:rPr>
      <w:rFonts w:ascii="Symbol" w:hAnsi="Symbol"/>
    </w:rPr>
  </w:style>
  <w:style w:type="character" w:customStyle="1" w:styleId="WW8Num36z1">
    <w:name w:val="WW8Num36z1"/>
    <w:rsid w:val="00253585"/>
    <w:rPr>
      <w:rFonts w:ascii="Courier New" w:hAnsi="Courier New"/>
    </w:rPr>
  </w:style>
  <w:style w:type="character" w:customStyle="1" w:styleId="WW8Num36z2">
    <w:name w:val="WW8Num36z2"/>
    <w:rsid w:val="00253585"/>
    <w:rPr>
      <w:rFonts w:ascii="Wingdings" w:hAnsi="Wingdings"/>
    </w:rPr>
  </w:style>
  <w:style w:type="character" w:customStyle="1" w:styleId="WW8Num37z0">
    <w:name w:val="WW8Num37z0"/>
    <w:rsid w:val="00253585"/>
    <w:rPr>
      <w:rFonts w:ascii="Symbol" w:eastAsia="Times New Roman" w:hAnsi="Symbol" w:cs="Times New Roman"/>
      <w:b/>
      <w:w w:val="93"/>
      <w:sz w:val="26"/>
    </w:rPr>
  </w:style>
  <w:style w:type="character" w:customStyle="1" w:styleId="WW8Num37z1">
    <w:name w:val="WW8Num37z1"/>
    <w:rsid w:val="00253585"/>
    <w:rPr>
      <w:rFonts w:ascii="Courier New" w:hAnsi="Courier New"/>
    </w:rPr>
  </w:style>
  <w:style w:type="character" w:customStyle="1" w:styleId="WW8Num37z2">
    <w:name w:val="WW8Num37z2"/>
    <w:rsid w:val="00253585"/>
    <w:rPr>
      <w:rFonts w:ascii="Wingdings" w:hAnsi="Wingdings"/>
    </w:rPr>
  </w:style>
  <w:style w:type="character" w:customStyle="1" w:styleId="WW8Num37z3">
    <w:name w:val="WW8Num37z3"/>
    <w:rsid w:val="00253585"/>
    <w:rPr>
      <w:rFonts w:ascii="Symbol" w:hAnsi="Symbol"/>
    </w:rPr>
  </w:style>
  <w:style w:type="character" w:customStyle="1" w:styleId="WW8Num38z0">
    <w:name w:val="WW8Num38z0"/>
    <w:rsid w:val="00253585"/>
    <w:rPr>
      <w:rFonts w:ascii="Symbol" w:hAnsi="Symbol"/>
    </w:rPr>
  </w:style>
  <w:style w:type="character" w:customStyle="1" w:styleId="WW8Num38z1">
    <w:name w:val="WW8Num38z1"/>
    <w:rsid w:val="00253585"/>
    <w:rPr>
      <w:rFonts w:ascii="Courier New" w:hAnsi="Courier New"/>
    </w:rPr>
  </w:style>
  <w:style w:type="character" w:customStyle="1" w:styleId="WW8Num38z2">
    <w:name w:val="WW8Num38z2"/>
    <w:rsid w:val="00253585"/>
    <w:rPr>
      <w:rFonts w:ascii="Wingdings" w:hAnsi="Wingdings"/>
    </w:rPr>
  </w:style>
  <w:style w:type="character" w:customStyle="1" w:styleId="WW8Num39z0">
    <w:name w:val="WW8Num39z0"/>
    <w:rsid w:val="00253585"/>
    <w:rPr>
      <w:rFonts w:ascii="Symbol" w:hAnsi="Symbol"/>
    </w:rPr>
  </w:style>
  <w:style w:type="character" w:customStyle="1" w:styleId="WW8Num39z1">
    <w:name w:val="WW8Num39z1"/>
    <w:rsid w:val="00253585"/>
    <w:rPr>
      <w:rFonts w:ascii="Courier New" w:hAnsi="Courier New"/>
    </w:rPr>
  </w:style>
  <w:style w:type="character" w:customStyle="1" w:styleId="WW8Num39z2">
    <w:name w:val="WW8Num39z2"/>
    <w:rsid w:val="00253585"/>
    <w:rPr>
      <w:rFonts w:ascii="Wingdings" w:hAnsi="Wingdings"/>
    </w:rPr>
  </w:style>
  <w:style w:type="character" w:customStyle="1" w:styleId="WW8Num40z0">
    <w:name w:val="WW8Num40z0"/>
    <w:rsid w:val="00253585"/>
    <w:rPr>
      <w:rFonts w:ascii="Symbol" w:hAnsi="Symbol"/>
    </w:rPr>
  </w:style>
  <w:style w:type="character" w:customStyle="1" w:styleId="WW8Num40z1">
    <w:name w:val="WW8Num40z1"/>
    <w:rsid w:val="00253585"/>
    <w:rPr>
      <w:rFonts w:ascii="Courier New" w:hAnsi="Courier New"/>
    </w:rPr>
  </w:style>
  <w:style w:type="character" w:customStyle="1" w:styleId="WW8Num40z2">
    <w:name w:val="WW8Num40z2"/>
    <w:rsid w:val="00253585"/>
    <w:rPr>
      <w:rFonts w:ascii="Wingdings" w:hAnsi="Wingdings"/>
    </w:rPr>
  </w:style>
  <w:style w:type="character" w:customStyle="1" w:styleId="WW8Num41z0">
    <w:name w:val="WW8Num41z0"/>
    <w:rsid w:val="00253585"/>
    <w:rPr>
      <w:rFonts w:ascii="Symbol" w:hAnsi="Symbol"/>
    </w:rPr>
  </w:style>
  <w:style w:type="character" w:customStyle="1" w:styleId="WW8Num41z1">
    <w:name w:val="WW8Num41z1"/>
    <w:rsid w:val="00253585"/>
    <w:rPr>
      <w:rFonts w:ascii="Courier New" w:hAnsi="Courier New"/>
    </w:rPr>
  </w:style>
  <w:style w:type="character" w:customStyle="1" w:styleId="WW8Num41z2">
    <w:name w:val="WW8Num41z2"/>
    <w:rsid w:val="00253585"/>
    <w:rPr>
      <w:rFonts w:ascii="Wingdings" w:hAnsi="Wingdings"/>
    </w:rPr>
  </w:style>
  <w:style w:type="character" w:customStyle="1" w:styleId="WW8Num42z0">
    <w:name w:val="WW8Num42z0"/>
    <w:rsid w:val="00253585"/>
    <w:rPr>
      <w:rFonts w:ascii="Symbol" w:hAnsi="Symbol"/>
    </w:rPr>
  </w:style>
  <w:style w:type="character" w:customStyle="1" w:styleId="WW8Num42z1">
    <w:name w:val="WW8Num42z1"/>
    <w:rsid w:val="00253585"/>
    <w:rPr>
      <w:rFonts w:ascii="Courier New" w:hAnsi="Courier New"/>
    </w:rPr>
  </w:style>
  <w:style w:type="character" w:customStyle="1" w:styleId="WW8Num42z2">
    <w:name w:val="WW8Num42z2"/>
    <w:rsid w:val="00253585"/>
    <w:rPr>
      <w:rFonts w:ascii="Wingdings" w:hAnsi="Wingdings"/>
    </w:rPr>
  </w:style>
  <w:style w:type="character" w:customStyle="1" w:styleId="WW8Num43z0">
    <w:name w:val="WW8Num43z0"/>
    <w:rsid w:val="00253585"/>
    <w:rPr>
      <w:rFonts w:ascii="Symbol" w:hAnsi="Symbol"/>
    </w:rPr>
  </w:style>
  <w:style w:type="character" w:customStyle="1" w:styleId="WW8Num43z1">
    <w:name w:val="WW8Num43z1"/>
    <w:rsid w:val="00253585"/>
    <w:rPr>
      <w:rFonts w:ascii="Courier New" w:hAnsi="Courier New" w:cs="Courier New"/>
    </w:rPr>
  </w:style>
  <w:style w:type="character" w:customStyle="1" w:styleId="WW8Num43z2">
    <w:name w:val="WW8Num43z2"/>
    <w:rsid w:val="00253585"/>
    <w:rPr>
      <w:rFonts w:ascii="Wingdings" w:hAnsi="Wingdings"/>
    </w:rPr>
  </w:style>
  <w:style w:type="character" w:customStyle="1" w:styleId="WW8Num44z0">
    <w:name w:val="WW8Num44z0"/>
    <w:rsid w:val="00253585"/>
    <w:rPr>
      <w:rFonts w:ascii="Symbol" w:hAnsi="Symbol"/>
    </w:rPr>
  </w:style>
  <w:style w:type="character" w:customStyle="1" w:styleId="WW8Num44z1">
    <w:name w:val="WW8Num44z1"/>
    <w:rsid w:val="00253585"/>
    <w:rPr>
      <w:rFonts w:ascii="Courier New" w:hAnsi="Courier New"/>
    </w:rPr>
  </w:style>
  <w:style w:type="character" w:customStyle="1" w:styleId="WW8Num44z2">
    <w:name w:val="WW8Num44z2"/>
    <w:rsid w:val="00253585"/>
    <w:rPr>
      <w:rFonts w:ascii="Wingdings" w:hAnsi="Wingdings"/>
    </w:rPr>
  </w:style>
  <w:style w:type="character" w:customStyle="1" w:styleId="WW-">
    <w:name w:val="WW-Основной шрифт абзаца"/>
    <w:rsid w:val="00253585"/>
  </w:style>
  <w:style w:type="paragraph" w:styleId="aff8">
    <w:name w:val="Subtitle"/>
    <w:basedOn w:val="a0"/>
    <w:next w:val="af"/>
    <w:link w:val="aff9"/>
    <w:qFormat/>
    <w:rsid w:val="00253585"/>
    <w:pPr>
      <w:widowControl/>
      <w:suppressAutoHyphens/>
      <w:jc w:val="center"/>
    </w:pPr>
    <w:rPr>
      <w:rFonts w:eastAsia="Tahoma" w:cs="Tahoma"/>
      <w:i/>
      <w:iCs/>
      <w:color w:val="auto"/>
      <w:lang w:val="uk-UA" w:eastAsia="ar-SA" w:bidi="ar-SA"/>
    </w:rPr>
  </w:style>
  <w:style w:type="character" w:customStyle="1" w:styleId="aff9">
    <w:name w:val="Підзаголовок Знак"/>
    <w:basedOn w:val="a1"/>
    <w:link w:val="aff8"/>
    <w:rsid w:val="00253585"/>
    <w:rPr>
      <w:rFonts w:ascii="Arial" w:eastAsia="Tahoma" w:hAnsi="Arial" w:cs="Tahoma"/>
      <w:i/>
      <w:iCs/>
      <w:sz w:val="28"/>
      <w:szCs w:val="28"/>
      <w:lang w:val="uk-UA" w:eastAsia="ar-SA"/>
    </w:rPr>
  </w:style>
  <w:style w:type="paragraph" w:customStyle="1" w:styleId="affa">
    <w:name w:val="Содержимое врезки"/>
    <w:basedOn w:val="af"/>
    <w:rsid w:val="00253585"/>
    <w:pPr>
      <w:tabs>
        <w:tab w:val="clear" w:pos="5736"/>
        <w:tab w:val="clear" w:pos="8306"/>
      </w:tabs>
      <w:suppressAutoHyphens/>
      <w:jc w:val="both"/>
    </w:pPr>
    <w:rPr>
      <w:rFonts w:eastAsia="Times New Roman"/>
      <w:color w:val="auto"/>
      <w:lang w:eastAsia="ar-SA"/>
    </w:rPr>
  </w:style>
  <w:style w:type="paragraph" w:customStyle="1" w:styleId="WW-0">
    <w:name w:val="WW-Заголовок"/>
    <w:basedOn w:val="a"/>
    <w:next w:val="af"/>
    <w:rsid w:val="00253585"/>
    <w:pPr>
      <w:keepNext/>
      <w:suppressAutoHyphens/>
      <w:spacing w:before="240" w:after="120"/>
    </w:pPr>
    <w:rPr>
      <w:rFonts w:ascii="Tahoma" w:eastAsia="Tahoma" w:hAnsi="Tahoma" w:cs="Tahoma"/>
      <w:color w:val="auto"/>
      <w:sz w:val="28"/>
      <w:szCs w:val="28"/>
      <w:lang w:val="uk-UA" w:eastAsia="ar-SA"/>
    </w:rPr>
  </w:style>
  <w:style w:type="paragraph" w:customStyle="1" w:styleId="WW-1">
    <w:name w:val="WW-Содержимое таблицы"/>
    <w:basedOn w:val="af"/>
    <w:rsid w:val="00253585"/>
    <w:pPr>
      <w:suppressLineNumbers/>
      <w:tabs>
        <w:tab w:val="clear" w:pos="5736"/>
        <w:tab w:val="clear" w:pos="8306"/>
      </w:tabs>
      <w:suppressAutoHyphens/>
      <w:jc w:val="both"/>
    </w:pPr>
    <w:rPr>
      <w:rFonts w:eastAsia="Times New Roman"/>
      <w:color w:val="auto"/>
      <w:lang w:eastAsia="ar-SA"/>
    </w:rPr>
  </w:style>
  <w:style w:type="paragraph" w:customStyle="1" w:styleId="WW-2">
    <w:name w:val="WW-Заголовок таблицы"/>
    <w:basedOn w:val="WW-1"/>
    <w:rsid w:val="00253585"/>
    <w:pPr>
      <w:jc w:val="center"/>
    </w:pPr>
    <w:rPr>
      <w:b/>
      <w:bCs/>
      <w:i/>
      <w:iCs/>
    </w:rPr>
  </w:style>
  <w:style w:type="paragraph" w:customStyle="1" w:styleId="WW-3">
    <w:name w:val="WW-Содержимое врезки"/>
    <w:basedOn w:val="af"/>
    <w:rsid w:val="00253585"/>
    <w:pPr>
      <w:tabs>
        <w:tab w:val="clear" w:pos="5736"/>
        <w:tab w:val="clear" w:pos="8306"/>
      </w:tabs>
      <w:suppressAutoHyphens/>
      <w:jc w:val="both"/>
    </w:pPr>
    <w:rPr>
      <w:rFonts w:eastAsia="Times New Roman"/>
      <w:color w:val="auto"/>
      <w:lang w:eastAsia="ar-SA"/>
    </w:rPr>
  </w:style>
  <w:style w:type="paragraph" w:customStyle="1" w:styleId="WW-30">
    <w:name w:val="WW-Основной текст 3"/>
    <w:basedOn w:val="a"/>
    <w:rsid w:val="00253585"/>
    <w:pPr>
      <w:tabs>
        <w:tab w:val="left" w:pos="1215"/>
      </w:tabs>
      <w:suppressAutoHyphens/>
      <w:jc w:val="both"/>
    </w:pPr>
    <w:rPr>
      <w:color w:val="auto"/>
      <w:sz w:val="28"/>
      <w:lang w:val="uk-UA" w:eastAsia="ar-SA"/>
    </w:rPr>
  </w:style>
  <w:style w:type="paragraph" w:customStyle="1" w:styleId="msonospacing0">
    <w:name w:val="msonospacing"/>
    <w:basedOn w:val="a"/>
    <w:rsid w:val="00253585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st">
    <w:name w:val="st"/>
    <w:basedOn w:val="a1"/>
    <w:rsid w:val="00253585"/>
  </w:style>
  <w:style w:type="paragraph" w:customStyle="1" w:styleId="nospacing">
    <w:name w:val="nospacing"/>
    <w:basedOn w:val="a"/>
    <w:rsid w:val="0025358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3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qFormat="1"/>
    <w:lsdException w:name="Normal (Web)" w:uiPriority="0" w:qFormat="1"/>
    <w:lsdException w:name="HTML Preformatted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4E3A"/>
    <w:pPr>
      <w:keepNext/>
      <w:jc w:val="center"/>
      <w:outlineLvl w:val="0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2">
    <w:name w:val="heading 2"/>
    <w:basedOn w:val="a"/>
    <w:link w:val="21"/>
    <w:qFormat/>
    <w:rsid w:val="00414E3A"/>
    <w:pPr>
      <w:keepNext/>
      <w:outlineLvl w:val="1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3">
    <w:name w:val="heading 3"/>
    <w:basedOn w:val="a"/>
    <w:link w:val="30"/>
    <w:uiPriority w:val="9"/>
    <w:qFormat/>
    <w:rsid w:val="00414E3A"/>
    <w:pPr>
      <w:keepNext/>
      <w:widowControl w:val="0"/>
      <w:jc w:val="both"/>
      <w:outlineLvl w:val="2"/>
    </w:pPr>
    <w:rPr>
      <w:rFonts w:eastAsia="Calibri"/>
      <w:b/>
      <w:color w:val="000000"/>
      <w:sz w:val="20"/>
      <w:szCs w:val="20"/>
      <w:lang w:val="uk-UA"/>
    </w:rPr>
  </w:style>
  <w:style w:type="paragraph" w:styleId="4">
    <w:name w:val="heading 4"/>
    <w:basedOn w:val="a0"/>
    <w:link w:val="40"/>
    <w:qFormat/>
    <w:rsid w:val="00A20599"/>
    <w:pPr>
      <w:outlineLvl w:val="3"/>
    </w:pPr>
  </w:style>
  <w:style w:type="paragraph" w:styleId="5">
    <w:name w:val="heading 5"/>
    <w:basedOn w:val="a"/>
    <w:next w:val="a"/>
    <w:link w:val="50"/>
    <w:qFormat/>
    <w:rsid w:val="00253585"/>
    <w:p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14E3A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20">
    <w:name w:val="Основний текст 2 Знак"/>
    <w:basedOn w:val="a1"/>
    <w:link w:val="22"/>
    <w:uiPriority w:val="99"/>
    <w:qFormat/>
    <w:rsid w:val="00414E3A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31">
    <w:name w:val="Основний текст 3 Знак"/>
    <w:basedOn w:val="a1"/>
    <w:link w:val="32"/>
    <w:uiPriority w:val="99"/>
    <w:qFormat/>
    <w:rsid w:val="00414E3A"/>
    <w:rPr>
      <w:rFonts w:ascii="Times New Roman" w:eastAsia="Calibri" w:hAnsi="Times New Roman" w:cs="Times New Roman"/>
      <w:b/>
      <w:color w:val="000000"/>
      <w:sz w:val="20"/>
      <w:szCs w:val="20"/>
      <w:lang w:val="uk-UA" w:eastAsia="ru-RU"/>
    </w:rPr>
  </w:style>
  <w:style w:type="character" w:customStyle="1" w:styleId="a4">
    <w:name w:val="Название Знак"/>
    <w:qFormat/>
    <w:locked/>
    <w:rsid w:val="00414E3A"/>
    <w:rPr>
      <w:rFonts w:ascii="Times New Roman CYR" w:hAnsi="Times New Roman CYR" w:cs="Times New Roman"/>
      <w:sz w:val="20"/>
      <w:szCs w:val="20"/>
      <w:lang w:eastAsia="uk-UA"/>
    </w:rPr>
  </w:style>
  <w:style w:type="character" w:customStyle="1" w:styleId="a5">
    <w:name w:val="Текст выноски Знак"/>
    <w:uiPriority w:val="99"/>
    <w:qFormat/>
    <w:locked/>
    <w:rsid w:val="00414E3A"/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Верхний колонтитул Знак"/>
    <w:uiPriority w:val="99"/>
    <w:qFormat/>
    <w:locked/>
    <w:rsid w:val="00414E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qFormat/>
    <w:locked/>
    <w:rsid w:val="00414E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qFormat/>
    <w:rsid w:val="00414E3A"/>
    <w:rPr>
      <w:rFonts w:cs="Times New Roman"/>
    </w:rPr>
  </w:style>
  <w:style w:type="character" w:customStyle="1" w:styleId="apple-converted-space">
    <w:name w:val="apple-converted-space"/>
    <w:qFormat/>
    <w:rsid w:val="00414E3A"/>
    <w:rPr>
      <w:rFonts w:cs="Times New Roman"/>
    </w:rPr>
  </w:style>
  <w:style w:type="character" w:customStyle="1" w:styleId="a8">
    <w:name w:val="Основной текст Знак"/>
    <w:qFormat/>
    <w:locked/>
    <w:rsid w:val="00414E3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-">
    <w:name w:val="Интернет-ссылка"/>
    <w:uiPriority w:val="99"/>
    <w:rsid w:val="00414E3A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qFormat/>
    <w:locked/>
    <w:rsid w:val="00414E3A"/>
    <w:rPr>
      <w:rFonts w:ascii="Courier New" w:hAnsi="Courier New" w:cs="Times New Roman"/>
      <w:sz w:val="20"/>
      <w:szCs w:val="20"/>
      <w:lang w:val="uk-UA" w:eastAsia="ru-RU"/>
    </w:rPr>
  </w:style>
  <w:style w:type="character" w:customStyle="1" w:styleId="HTML">
    <w:name w:val="Стандартный HTML Знак"/>
    <w:link w:val="HTML"/>
    <w:uiPriority w:val="99"/>
    <w:qFormat/>
    <w:locked/>
    <w:rsid w:val="00414E3A"/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aa">
    <w:name w:val="Основной текст с отступом Знак"/>
    <w:uiPriority w:val="99"/>
    <w:qFormat/>
    <w:locked/>
    <w:rsid w:val="00414E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link w:val="23"/>
    <w:uiPriority w:val="99"/>
    <w:qFormat/>
    <w:locked/>
    <w:rsid w:val="00414E3A"/>
    <w:rPr>
      <w:rFonts w:ascii="?.?." w:hAnsi="?.?." w:cs="Times New Roman"/>
      <w:sz w:val="24"/>
      <w:szCs w:val="24"/>
      <w:lang w:eastAsia="ru-RU"/>
    </w:rPr>
  </w:style>
  <w:style w:type="character" w:styleId="ab">
    <w:name w:val="page number"/>
    <w:uiPriority w:val="99"/>
    <w:qFormat/>
    <w:rsid w:val="00414E3A"/>
    <w:rPr>
      <w:rFonts w:cs="Times New Roman"/>
    </w:rPr>
  </w:style>
  <w:style w:type="character" w:customStyle="1" w:styleId="11">
    <w:name w:val="Выделение1"/>
    <w:uiPriority w:val="20"/>
    <w:qFormat/>
    <w:rsid w:val="00414E3A"/>
    <w:rPr>
      <w:rFonts w:cs="Times New Roman"/>
      <w:i/>
      <w:iCs/>
    </w:rPr>
  </w:style>
  <w:style w:type="character" w:styleId="ac">
    <w:name w:val="Strong"/>
    <w:qFormat/>
    <w:rsid w:val="00414E3A"/>
    <w:rPr>
      <w:rFonts w:cs="Times New Roman"/>
      <w:b/>
      <w:bCs/>
    </w:rPr>
  </w:style>
  <w:style w:type="character" w:customStyle="1" w:styleId="ad">
    <w:name w:val="Схема документа Знак"/>
    <w:uiPriority w:val="99"/>
    <w:semiHidden/>
    <w:qFormat/>
    <w:rsid w:val="00414E3A"/>
    <w:rPr>
      <w:rFonts w:ascii="Times New Roman" w:eastAsia="Times New Roman" w:hAnsi="Times New Roman"/>
      <w:sz w:val="0"/>
      <w:szCs w:val="0"/>
      <w:lang w:val="ru-RU" w:eastAsia="ru-RU"/>
    </w:rPr>
  </w:style>
  <w:style w:type="character" w:customStyle="1" w:styleId="ae">
    <w:name w:val="Основний текст Знак"/>
    <w:link w:val="af"/>
    <w:qFormat/>
    <w:rsid w:val="00414E3A"/>
  </w:style>
  <w:style w:type="character" w:customStyle="1" w:styleId="33">
    <w:name w:val="Основной текст 3 Знак"/>
    <w:link w:val="33"/>
    <w:uiPriority w:val="99"/>
    <w:semiHidden/>
    <w:qFormat/>
    <w:rsid w:val="00414E3A"/>
    <w:rPr>
      <w:rFonts w:ascii="Times New Roman" w:eastAsia="Times New Roman" w:hAnsi="Times New Roman"/>
      <w:sz w:val="16"/>
      <w:szCs w:val="16"/>
    </w:rPr>
  </w:style>
  <w:style w:type="character" w:customStyle="1" w:styleId="ListLabel1">
    <w:name w:val="ListLabel 1"/>
    <w:qFormat/>
    <w:rsid w:val="00414E3A"/>
    <w:rPr>
      <w:rFonts w:cs="Times New Roman"/>
    </w:rPr>
  </w:style>
  <w:style w:type="character" w:customStyle="1" w:styleId="ListLabel2">
    <w:name w:val="ListLabel 2"/>
    <w:qFormat/>
    <w:rsid w:val="00414E3A"/>
    <w:rPr>
      <w:rFonts w:cs="Times New Roman"/>
    </w:rPr>
  </w:style>
  <w:style w:type="character" w:customStyle="1" w:styleId="ListLabel3">
    <w:name w:val="ListLabel 3"/>
    <w:qFormat/>
    <w:rsid w:val="00414E3A"/>
    <w:rPr>
      <w:rFonts w:cs="Times New Roman"/>
    </w:rPr>
  </w:style>
  <w:style w:type="character" w:customStyle="1" w:styleId="ListLabel4">
    <w:name w:val="ListLabel 4"/>
    <w:qFormat/>
    <w:rsid w:val="00414E3A"/>
    <w:rPr>
      <w:rFonts w:cs="Times New Roman"/>
    </w:rPr>
  </w:style>
  <w:style w:type="character" w:customStyle="1" w:styleId="ListLabel5">
    <w:name w:val="ListLabel 5"/>
    <w:qFormat/>
    <w:rsid w:val="00414E3A"/>
    <w:rPr>
      <w:rFonts w:cs="Times New Roman"/>
    </w:rPr>
  </w:style>
  <w:style w:type="character" w:customStyle="1" w:styleId="ListLabel6">
    <w:name w:val="ListLabel 6"/>
    <w:qFormat/>
    <w:rsid w:val="00414E3A"/>
    <w:rPr>
      <w:rFonts w:cs="Times New Roman"/>
    </w:rPr>
  </w:style>
  <w:style w:type="character" w:customStyle="1" w:styleId="ListLabel7">
    <w:name w:val="ListLabel 7"/>
    <w:qFormat/>
    <w:rsid w:val="00414E3A"/>
    <w:rPr>
      <w:rFonts w:cs="Times New Roman"/>
    </w:rPr>
  </w:style>
  <w:style w:type="character" w:customStyle="1" w:styleId="ListLabel8">
    <w:name w:val="ListLabel 8"/>
    <w:qFormat/>
    <w:rsid w:val="00414E3A"/>
    <w:rPr>
      <w:rFonts w:cs="Times New Roman"/>
    </w:rPr>
  </w:style>
  <w:style w:type="character" w:customStyle="1" w:styleId="ListLabel9">
    <w:name w:val="ListLabel 9"/>
    <w:qFormat/>
    <w:rsid w:val="00414E3A"/>
    <w:rPr>
      <w:rFonts w:cs="Times New Roman"/>
    </w:rPr>
  </w:style>
  <w:style w:type="character" w:customStyle="1" w:styleId="ListLabel10">
    <w:name w:val="ListLabel 10"/>
    <w:qFormat/>
    <w:rsid w:val="00414E3A"/>
    <w:rPr>
      <w:rFonts w:cs="Times New Roman"/>
    </w:rPr>
  </w:style>
  <w:style w:type="character" w:customStyle="1" w:styleId="ListLabel11">
    <w:name w:val="ListLabel 11"/>
    <w:qFormat/>
    <w:rsid w:val="00414E3A"/>
    <w:rPr>
      <w:rFonts w:cs="Times New Roman"/>
    </w:rPr>
  </w:style>
  <w:style w:type="character" w:customStyle="1" w:styleId="ListLabel12">
    <w:name w:val="ListLabel 12"/>
    <w:qFormat/>
    <w:rsid w:val="00414E3A"/>
    <w:rPr>
      <w:rFonts w:cs="Times New Roman"/>
    </w:rPr>
  </w:style>
  <w:style w:type="character" w:customStyle="1" w:styleId="ListLabel13">
    <w:name w:val="ListLabel 13"/>
    <w:qFormat/>
    <w:rsid w:val="00414E3A"/>
    <w:rPr>
      <w:rFonts w:cs="Times New Roman"/>
    </w:rPr>
  </w:style>
  <w:style w:type="character" w:customStyle="1" w:styleId="ListLabel14">
    <w:name w:val="ListLabel 14"/>
    <w:qFormat/>
    <w:rsid w:val="00414E3A"/>
    <w:rPr>
      <w:rFonts w:cs="Times New Roman"/>
    </w:rPr>
  </w:style>
  <w:style w:type="character" w:customStyle="1" w:styleId="ListLabel15">
    <w:name w:val="ListLabel 15"/>
    <w:qFormat/>
    <w:rsid w:val="00414E3A"/>
    <w:rPr>
      <w:rFonts w:cs="Times New Roman"/>
    </w:rPr>
  </w:style>
  <w:style w:type="character" w:customStyle="1" w:styleId="ListLabel16">
    <w:name w:val="ListLabel 16"/>
    <w:qFormat/>
    <w:rsid w:val="00414E3A"/>
    <w:rPr>
      <w:rFonts w:cs="Times New Roman"/>
    </w:rPr>
  </w:style>
  <w:style w:type="character" w:customStyle="1" w:styleId="ListLabel17">
    <w:name w:val="ListLabel 17"/>
    <w:qFormat/>
    <w:rsid w:val="00414E3A"/>
    <w:rPr>
      <w:rFonts w:cs="Times New Roman"/>
    </w:rPr>
  </w:style>
  <w:style w:type="character" w:customStyle="1" w:styleId="ListLabel18">
    <w:name w:val="ListLabel 18"/>
    <w:qFormat/>
    <w:rsid w:val="00414E3A"/>
    <w:rPr>
      <w:rFonts w:cs="Times New Roman"/>
    </w:rPr>
  </w:style>
  <w:style w:type="character" w:customStyle="1" w:styleId="ListLabel19">
    <w:name w:val="ListLabel 19"/>
    <w:qFormat/>
    <w:rsid w:val="00414E3A"/>
    <w:rPr>
      <w:rFonts w:cs="Times New Roman"/>
    </w:rPr>
  </w:style>
  <w:style w:type="character" w:customStyle="1" w:styleId="ListLabel20">
    <w:name w:val="ListLabel 20"/>
    <w:qFormat/>
    <w:rsid w:val="00414E3A"/>
    <w:rPr>
      <w:rFonts w:cs="Times New Roman"/>
    </w:rPr>
  </w:style>
  <w:style w:type="character" w:customStyle="1" w:styleId="ListLabel21">
    <w:name w:val="ListLabel 21"/>
    <w:qFormat/>
    <w:rsid w:val="00414E3A"/>
    <w:rPr>
      <w:rFonts w:cs="Times New Roman"/>
    </w:rPr>
  </w:style>
  <w:style w:type="character" w:customStyle="1" w:styleId="ListLabel22">
    <w:name w:val="ListLabel 22"/>
    <w:qFormat/>
    <w:rsid w:val="00414E3A"/>
    <w:rPr>
      <w:rFonts w:cs="Times New Roman"/>
    </w:rPr>
  </w:style>
  <w:style w:type="character" w:customStyle="1" w:styleId="ListLabel23">
    <w:name w:val="ListLabel 23"/>
    <w:qFormat/>
    <w:rsid w:val="00414E3A"/>
    <w:rPr>
      <w:rFonts w:cs="Times New Roman"/>
    </w:rPr>
  </w:style>
  <w:style w:type="character" w:customStyle="1" w:styleId="ListLabel24">
    <w:name w:val="ListLabel 24"/>
    <w:qFormat/>
    <w:rsid w:val="00414E3A"/>
    <w:rPr>
      <w:rFonts w:cs="Times New Roman"/>
    </w:rPr>
  </w:style>
  <w:style w:type="character" w:customStyle="1" w:styleId="ListLabel25">
    <w:name w:val="ListLabel 25"/>
    <w:qFormat/>
    <w:rsid w:val="00414E3A"/>
    <w:rPr>
      <w:rFonts w:cs="Times New Roman"/>
    </w:rPr>
  </w:style>
  <w:style w:type="character" w:customStyle="1" w:styleId="ListLabel26">
    <w:name w:val="ListLabel 26"/>
    <w:qFormat/>
    <w:rsid w:val="00414E3A"/>
    <w:rPr>
      <w:rFonts w:cs="Times New Roman"/>
    </w:rPr>
  </w:style>
  <w:style w:type="character" w:customStyle="1" w:styleId="ListLabel27">
    <w:name w:val="ListLabel 27"/>
    <w:qFormat/>
    <w:rsid w:val="00414E3A"/>
    <w:rPr>
      <w:rFonts w:cs="Times New Roman"/>
    </w:rPr>
  </w:style>
  <w:style w:type="character" w:customStyle="1" w:styleId="ListLabel28">
    <w:name w:val="ListLabel 28"/>
    <w:qFormat/>
    <w:rsid w:val="00414E3A"/>
    <w:rPr>
      <w:rFonts w:cs="Times New Roman"/>
    </w:rPr>
  </w:style>
  <w:style w:type="character" w:customStyle="1" w:styleId="ListLabel29">
    <w:name w:val="ListLabel 29"/>
    <w:qFormat/>
    <w:rsid w:val="00414E3A"/>
    <w:rPr>
      <w:rFonts w:cs="Times New Roman"/>
    </w:rPr>
  </w:style>
  <w:style w:type="character" w:customStyle="1" w:styleId="ListLabel30">
    <w:name w:val="ListLabel 30"/>
    <w:qFormat/>
    <w:rsid w:val="00414E3A"/>
    <w:rPr>
      <w:rFonts w:cs="Times New Roman"/>
    </w:rPr>
  </w:style>
  <w:style w:type="character" w:customStyle="1" w:styleId="ListLabel31">
    <w:name w:val="ListLabel 31"/>
    <w:qFormat/>
    <w:rsid w:val="00414E3A"/>
    <w:rPr>
      <w:rFonts w:cs="Times New Roman"/>
    </w:rPr>
  </w:style>
  <w:style w:type="character" w:customStyle="1" w:styleId="ListLabel32">
    <w:name w:val="ListLabel 32"/>
    <w:qFormat/>
    <w:rsid w:val="00414E3A"/>
    <w:rPr>
      <w:rFonts w:cs="Times New Roman"/>
    </w:rPr>
  </w:style>
  <w:style w:type="character" w:customStyle="1" w:styleId="ListLabel33">
    <w:name w:val="ListLabel 33"/>
    <w:qFormat/>
    <w:rsid w:val="00414E3A"/>
    <w:rPr>
      <w:rFonts w:cs="Times New Roman"/>
    </w:rPr>
  </w:style>
  <w:style w:type="character" w:customStyle="1" w:styleId="ListLabel34">
    <w:name w:val="ListLabel 34"/>
    <w:qFormat/>
    <w:rsid w:val="00414E3A"/>
    <w:rPr>
      <w:rFonts w:cs="Times New Roman"/>
    </w:rPr>
  </w:style>
  <w:style w:type="character" w:customStyle="1" w:styleId="ListLabel35">
    <w:name w:val="ListLabel 35"/>
    <w:qFormat/>
    <w:rsid w:val="00414E3A"/>
    <w:rPr>
      <w:rFonts w:cs="Times New Roman"/>
    </w:rPr>
  </w:style>
  <w:style w:type="character" w:customStyle="1" w:styleId="ListLabel36">
    <w:name w:val="ListLabel 36"/>
    <w:qFormat/>
    <w:rsid w:val="00414E3A"/>
    <w:rPr>
      <w:rFonts w:cs="Times New Roman"/>
    </w:rPr>
  </w:style>
  <w:style w:type="character" w:customStyle="1" w:styleId="ListLabel37">
    <w:name w:val="ListLabel 37"/>
    <w:qFormat/>
    <w:rsid w:val="00414E3A"/>
    <w:rPr>
      <w:rFonts w:cs="Times New Roman"/>
    </w:rPr>
  </w:style>
  <w:style w:type="character" w:customStyle="1" w:styleId="ListLabel38">
    <w:name w:val="ListLabel 38"/>
    <w:qFormat/>
    <w:rsid w:val="00414E3A"/>
    <w:rPr>
      <w:rFonts w:cs="Times New Roman"/>
    </w:rPr>
  </w:style>
  <w:style w:type="character" w:customStyle="1" w:styleId="ListLabel39">
    <w:name w:val="ListLabel 39"/>
    <w:qFormat/>
    <w:rsid w:val="00414E3A"/>
    <w:rPr>
      <w:rFonts w:cs="Times New Roman"/>
    </w:rPr>
  </w:style>
  <w:style w:type="character" w:customStyle="1" w:styleId="ListLabel40">
    <w:name w:val="ListLabel 40"/>
    <w:qFormat/>
    <w:rsid w:val="00414E3A"/>
    <w:rPr>
      <w:rFonts w:cs="Times New Roman"/>
    </w:rPr>
  </w:style>
  <w:style w:type="character" w:customStyle="1" w:styleId="ListLabel41">
    <w:name w:val="ListLabel 41"/>
    <w:qFormat/>
    <w:rsid w:val="00414E3A"/>
    <w:rPr>
      <w:rFonts w:cs="Times New Roman"/>
    </w:rPr>
  </w:style>
  <w:style w:type="character" w:customStyle="1" w:styleId="ListLabel42">
    <w:name w:val="ListLabel 42"/>
    <w:qFormat/>
    <w:rsid w:val="00414E3A"/>
    <w:rPr>
      <w:rFonts w:cs="Times New Roman"/>
    </w:rPr>
  </w:style>
  <w:style w:type="character" w:customStyle="1" w:styleId="ListLabel43">
    <w:name w:val="ListLabel 43"/>
    <w:qFormat/>
    <w:rsid w:val="00414E3A"/>
    <w:rPr>
      <w:rFonts w:cs="Times New Roman"/>
    </w:rPr>
  </w:style>
  <w:style w:type="character" w:customStyle="1" w:styleId="ListLabel44">
    <w:name w:val="ListLabel 44"/>
    <w:qFormat/>
    <w:rsid w:val="00414E3A"/>
    <w:rPr>
      <w:rFonts w:cs="Times New Roman"/>
    </w:rPr>
  </w:style>
  <w:style w:type="character" w:customStyle="1" w:styleId="ListLabel45">
    <w:name w:val="ListLabel 45"/>
    <w:qFormat/>
    <w:rsid w:val="00414E3A"/>
    <w:rPr>
      <w:rFonts w:cs="Times New Roman"/>
    </w:rPr>
  </w:style>
  <w:style w:type="character" w:customStyle="1" w:styleId="ListLabel46">
    <w:name w:val="ListLabel 46"/>
    <w:qFormat/>
    <w:rsid w:val="00414E3A"/>
    <w:rPr>
      <w:rFonts w:cs="Times New Roman"/>
    </w:rPr>
  </w:style>
  <w:style w:type="character" w:customStyle="1" w:styleId="ListLabel47">
    <w:name w:val="ListLabel 47"/>
    <w:qFormat/>
    <w:rsid w:val="00414E3A"/>
    <w:rPr>
      <w:rFonts w:cs="Times New Roman"/>
    </w:rPr>
  </w:style>
  <w:style w:type="character" w:customStyle="1" w:styleId="ListLabel48">
    <w:name w:val="ListLabel 48"/>
    <w:qFormat/>
    <w:rsid w:val="00414E3A"/>
    <w:rPr>
      <w:rFonts w:cs="Times New Roman"/>
    </w:rPr>
  </w:style>
  <w:style w:type="character" w:customStyle="1" w:styleId="ListLabel49">
    <w:name w:val="ListLabel 49"/>
    <w:qFormat/>
    <w:rsid w:val="00414E3A"/>
    <w:rPr>
      <w:rFonts w:cs="Times New Roman"/>
    </w:rPr>
  </w:style>
  <w:style w:type="character" w:customStyle="1" w:styleId="ListLabel50">
    <w:name w:val="ListLabel 50"/>
    <w:qFormat/>
    <w:rsid w:val="00414E3A"/>
    <w:rPr>
      <w:rFonts w:eastAsia="Times New Roman"/>
    </w:rPr>
  </w:style>
  <w:style w:type="character" w:customStyle="1" w:styleId="ListLabel51">
    <w:name w:val="ListLabel 51"/>
    <w:qFormat/>
    <w:rsid w:val="00414E3A"/>
    <w:rPr>
      <w:rFonts w:eastAsia="Times New Roman"/>
    </w:rPr>
  </w:style>
  <w:style w:type="character" w:customStyle="1" w:styleId="ListLabel52">
    <w:name w:val="ListLabel 52"/>
    <w:qFormat/>
    <w:rsid w:val="00414E3A"/>
    <w:rPr>
      <w:rFonts w:eastAsia="Times New Roman"/>
      <w:i/>
    </w:rPr>
  </w:style>
  <w:style w:type="character" w:customStyle="1" w:styleId="ListLabel53">
    <w:name w:val="ListLabel 53"/>
    <w:qFormat/>
    <w:rsid w:val="00414E3A"/>
    <w:rPr>
      <w:rFonts w:cs="Times New Roman"/>
    </w:rPr>
  </w:style>
  <w:style w:type="character" w:customStyle="1" w:styleId="ListLabel54">
    <w:name w:val="ListLabel 54"/>
    <w:qFormat/>
    <w:rsid w:val="00414E3A"/>
    <w:rPr>
      <w:rFonts w:cs="Times New Roman"/>
    </w:rPr>
  </w:style>
  <w:style w:type="character" w:customStyle="1" w:styleId="ListLabel55">
    <w:name w:val="ListLabel 55"/>
    <w:qFormat/>
    <w:rsid w:val="00414E3A"/>
    <w:rPr>
      <w:rFonts w:cs="Times New Roman"/>
    </w:rPr>
  </w:style>
  <w:style w:type="character" w:customStyle="1" w:styleId="ListLabel56">
    <w:name w:val="ListLabel 56"/>
    <w:qFormat/>
    <w:rsid w:val="00414E3A"/>
    <w:rPr>
      <w:rFonts w:cs="Times New Roman"/>
    </w:rPr>
  </w:style>
  <w:style w:type="character" w:customStyle="1" w:styleId="ListLabel57">
    <w:name w:val="ListLabel 57"/>
    <w:qFormat/>
    <w:rsid w:val="00414E3A"/>
    <w:rPr>
      <w:rFonts w:cs="Times New Roman"/>
    </w:rPr>
  </w:style>
  <w:style w:type="character" w:customStyle="1" w:styleId="ListLabel58">
    <w:name w:val="ListLabel 58"/>
    <w:qFormat/>
    <w:rsid w:val="00414E3A"/>
    <w:rPr>
      <w:rFonts w:cs="Times New Roman"/>
    </w:rPr>
  </w:style>
  <w:style w:type="character" w:customStyle="1" w:styleId="ListLabel59">
    <w:name w:val="ListLabel 59"/>
    <w:qFormat/>
    <w:rsid w:val="00414E3A"/>
    <w:rPr>
      <w:rFonts w:cs="Times New Roman"/>
    </w:rPr>
  </w:style>
  <w:style w:type="character" w:customStyle="1" w:styleId="ListLabel60">
    <w:name w:val="ListLabel 60"/>
    <w:qFormat/>
    <w:rsid w:val="00414E3A"/>
    <w:rPr>
      <w:rFonts w:cs="Times New Roman"/>
    </w:rPr>
  </w:style>
  <w:style w:type="character" w:customStyle="1" w:styleId="ListLabel61">
    <w:name w:val="ListLabel 61"/>
    <w:qFormat/>
    <w:rsid w:val="00414E3A"/>
    <w:rPr>
      <w:rFonts w:cs="Times New Roman"/>
    </w:rPr>
  </w:style>
  <w:style w:type="character" w:customStyle="1" w:styleId="ListLabel62">
    <w:name w:val="ListLabel 62"/>
    <w:qFormat/>
    <w:rsid w:val="00414E3A"/>
    <w:rPr>
      <w:rFonts w:cs="Times New Roman"/>
      <w:b/>
      <w:color w:val="04070C"/>
      <w:sz w:val="26"/>
      <w:szCs w:val="28"/>
    </w:rPr>
  </w:style>
  <w:style w:type="character" w:customStyle="1" w:styleId="ListLabel63">
    <w:name w:val="ListLabel 63"/>
    <w:qFormat/>
    <w:rsid w:val="00414E3A"/>
    <w:rPr>
      <w:rFonts w:cs="Times New Roman"/>
    </w:rPr>
  </w:style>
  <w:style w:type="character" w:customStyle="1" w:styleId="ListLabel64">
    <w:name w:val="ListLabel 64"/>
    <w:qFormat/>
    <w:rsid w:val="00414E3A"/>
    <w:rPr>
      <w:rFonts w:cs="Times New Roman"/>
    </w:rPr>
  </w:style>
  <w:style w:type="character" w:customStyle="1" w:styleId="ListLabel65">
    <w:name w:val="ListLabel 65"/>
    <w:qFormat/>
    <w:rsid w:val="00414E3A"/>
    <w:rPr>
      <w:rFonts w:cs="Times New Roman"/>
    </w:rPr>
  </w:style>
  <w:style w:type="character" w:customStyle="1" w:styleId="ListLabel66">
    <w:name w:val="ListLabel 66"/>
    <w:qFormat/>
    <w:rsid w:val="00414E3A"/>
    <w:rPr>
      <w:rFonts w:cs="Times New Roman"/>
    </w:rPr>
  </w:style>
  <w:style w:type="character" w:customStyle="1" w:styleId="ListLabel67">
    <w:name w:val="ListLabel 67"/>
    <w:qFormat/>
    <w:rsid w:val="00414E3A"/>
    <w:rPr>
      <w:rFonts w:cs="Times New Roman"/>
    </w:rPr>
  </w:style>
  <w:style w:type="character" w:customStyle="1" w:styleId="ListLabel68">
    <w:name w:val="ListLabel 68"/>
    <w:qFormat/>
    <w:rsid w:val="00414E3A"/>
    <w:rPr>
      <w:rFonts w:cs="Times New Roman"/>
    </w:rPr>
  </w:style>
  <w:style w:type="character" w:customStyle="1" w:styleId="ListLabel69">
    <w:name w:val="ListLabel 69"/>
    <w:qFormat/>
    <w:rsid w:val="00414E3A"/>
    <w:rPr>
      <w:rFonts w:cs="Times New Roman"/>
    </w:rPr>
  </w:style>
  <w:style w:type="character" w:customStyle="1" w:styleId="ListLabel70">
    <w:name w:val="ListLabel 70"/>
    <w:qFormat/>
    <w:rsid w:val="00414E3A"/>
    <w:rPr>
      <w:rFonts w:cs="Times New Roman"/>
    </w:rPr>
  </w:style>
  <w:style w:type="character" w:customStyle="1" w:styleId="ListLabel71">
    <w:name w:val="ListLabel 71"/>
    <w:qFormat/>
    <w:rsid w:val="00414E3A"/>
    <w:rPr>
      <w:rFonts w:eastAsia="Times New Roman"/>
    </w:rPr>
  </w:style>
  <w:style w:type="character" w:customStyle="1" w:styleId="ListLabel72">
    <w:name w:val="ListLabel 72"/>
    <w:qFormat/>
    <w:rsid w:val="00414E3A"/>
    <w:rPr>
      <w:rFonts w:cs="Times New Roman"/>
    </w:rPr>
  </w:style>
  <w:style w:type="character" w:customStyle="1" w:styleId="ListLabel73">
    <w:name w:val="ListLabel 73"/>
    <w:qFormat/>
    <w:rsid w:val="00414E3A"/>
    <w:rPr>
      <w:rFonts w:cs="Times New Roman"/>
    </w:rPr>
  </w:style>
  <w:style w:type="character" w:customStyle="1" w:styleId="ListLabel74">
    <w:name w:val="ListLabel 74"/>
    <w:qFormat/>
    <w:rsid w:val="00414E3A"/>
    <w:rPr>
      <w:rFonts w:cs="Times New Roman"/>
    </w:rPr>
  </w:style>
  <w:style w:type="character" w:customStyle="1" w:styleId="ListLabel75">
    <w:name w:val="ListLabel 75"/>
    <w:qFormat/>
    <w:rsid w:val="00414E3A"/>
    <w:rPr>
      <w:rFonts w:cs="Times New Roman"/>
    </w:rPr>
  </w:style>
  <w:style w:type="character" w:customStyle="1" w:styleId="ListLabel76">
    <w:name w:val="ListLabel 76"/>
    <w:qFormat/>
    <w:rsid w:val="00414E3A"/>
    <w:rPr>
      <w:rFonts w:cs="Times New Roman"/>
    </w:rPr>
  </w:style>
  <w:style w:type="character" w:customStyle="1" w:styleId="ListLabel77">
    <w:name w:val="ListLabel 77"/>
    <w:qFormat/>
    <w:rsid w:val="00414E3A"/>
    <w:rPr>
      <w:rFonts w:cs="Times New Roman"/>
    </w:rPr>
  </w:style>
  <w:style w:type="character" w:customStyle="1" w:styleId="ListLabel78">
    <w:name w:val="ListLabel 78"/>
    <w:qFormat/>
    <w:rsid w:val="00414E3A"/>
    <w:rPr>
      <w:rFonts w:cs="Times New Roman"/>
    </w:rPr>
  </w:style>
  <w:style w:type="character" w:customStyle="1" w:styleId="ListLabel79">
    <w:name w:val="ListLabel 79"/>
    <w:qFormat/>
    <w:rsid w:val="00414E3A"/>
    <w:rPr>
      <w:rFonts w:cs="Times New Roman"/>
    </w:rPr>
  </w:style>
  <w:style w:type="character" w:customStyle="1" w:styleId="ListLabel80">
    <w:name w:val="ListLabel 80"/>
    <w:qFormat/>
    <w:rsid w:val="00414E3A"/>
    <w:rPr>
      <w:rFonts w:eastAsia="Times New Roman"/>
    </w:rPr>
  </w:style>
  <w:style w:type="character" w:customStyle="1" w:styleId="ListLabel81">
    <w:name w:val="ListLabel 81"/>
    <w:qFormat/>
    <w:rsid w:val="00414E3A"/>
    <w:rPr>
      <w:rFonts w:cs="Times New Roman"/>
      <w:sz w:val="22"/>
    </w:rPr>
  </w:style>
  <w:style w:type="character" w:customStyle="1" w:styleId="ListLabel82">
    <w:name w:val="ListLabel 82"/>
    <w:qFormat/>
    <w:rsid w:val="00414E3A"/>
    <w:rPr>
      <w:rFonts w:cs="Times New Roman"/>
    </w:rPr>
  </w:style>
  <w:style w:type="character" w:customStyle="1" w:styleId="ListLabel83">
    <w:name w:val="ListLabel 83"/>
    <w:qFormat/>
    <w:rsid w:val="00414E3A"/>
    <w:rPr>
      <w:rFonts w:cs="Times New Roman"/>
    </w:rPr>
  </w:style>
  <w:style w:type="character" w:customStyle="1" w:styleId="ListLabel84">
    <w:name w:val="ListLabel 84"/>
    <w:qFormat/>
    <w:rsid w:val="00414E3A"/>
    <w:rPr>
      <w:rFonts w:cs="Times New Roman"/>
    </w:rPr>
  </w:style>
  <w:style w:type="character" w:customStyle="1" w:styleId="ListLabel85">
    <w:name w:val="ListLabel 85"/>
    <w:qFormat/>
    <w:rsid w:val="00414E3A"/>
    <w:rPr>
      <w:rFonts w:cs="Times New Roman"/>
    </w:rPr>
  </w:style>
  <w:style w:type="character" w:customStyle="1" w:styleId="ListLabel86">
    <w:name w:val="ListLabel 86"/>
    <w:qFormat/>
    <w:rsid w:val="00414E3A"/>
    <w:rPr>
      <w:rFonts w:cs="Times New Roman"/>
    </w:rPr>
  </w:style>
  <w:style w:type="character" w:customStyle="1" w:styleId="ListLabel87">
    <w:name w:val="ListLabel 87"/>
    <w:qFormat/>
    <w:rsid w:val="00414E3A"/>
    <w:rPr>
      <w:rFonts w:cs="Times New Roman"/>
    </w:rPr>
  </w:style>
  <w:style w:type="character" w:customStyle="1" w:styleId="ListLabel88">
    <w:name w:val="ListLabel 88"/>
    <w:qFormat/>
    <w:rsid w:val="00414E3A"/>
    <w:rPr>
      <w:rFonts w:cs="Times New Roman"/>
    </w:rPr>
  </w:style>
  <w:style w:type="character" w:customStyle="1" w:styleId="ListLabel89">
    <w:name w:val="ListLabel 89"/>
    <w:qFormat/>
    <w:rsid w:val="00414E3A"/>
    <w:rPr>
      <w:rFonts w:cs="Times New Roman"/>
    </w:rPr>
  </w:style>
  <w:style w:type="character" w:customStyle="1" w:styleId="ListLabel90">
    <w:name w:val="ListLabel 90"/>
    <w:qFormat/>
    <w:rsid w:val="00414E3A"/>
    <w:rPr>
      <w:rFonts w:eastAsia="Times New Roman"/>
    </w:rPr>
  </w:style>
  <w:style w:type="character" w:customStyle="1" w:styleId="ListLabel91">
    <w:name w:val="ListLabel 91"/>
    <w:qFormat/>
    <w:rsid w:val="00414E3A"/>
    <w:rPr>
      <w:rFonts w:cs="Times New Roman"/>
    </w:rPr>
  </w:style>
  <w:style w:type="character" w:customStyle="1" w:styleId="ListLabel92">
    <w:name w:val="ListLabel 92"/>
    <w:qFormat/>
    <w:rsid w:val="00414E3A"/>
    <w:rPr>
      <w:rFonts w:cs="Times New Roman"/>
    </w:rPr>
  </w:style>
  <w:style w:type="character" w:customStyle="1" w:styleId="ListLabel93">
    <w:name w:val="ListLabel 93"/>
    <w:qFormat/>
    <w:rsid w:val="00414E3A"/>
    <w:rPr>
      <w:rFonts w:cs="Times New Roman"/>
    </w:rPr>
  </w:style>
  <w:style w:type="character" w:customStyle="1" w:styleId="ListLabel94">
    <w:name w:val="ListLabel 94"/>
    <w:qFormat/>
    <w:rsid w:val="00414E3A"/>
    <w:rPr>
      <w:rFonts w:cs="Times New Roman"/>
    </w:rPr>
  </w:style>
  <w:style w:type="character" w:customStyle="1" w:styleId="ListLabel95">
    <w:name w:val="ListLabel 95"/>
    <w:qFormat/>
    <w:rsid w:val="00414E3A"/>
    <w:rPr>
      <w:rFonts w:cs="Times New Roman"/>
    </w:rPr>
  </w:style>
  <w:style w:type="character" w:customStyle="1" w:styleId="ListLabel96">
    <w:name w:val="ListLabel 96"/>
    <w:qFormat/>
    <w:rsid w:val="00414E3A"/>
    <w:rPr>
      <w:rFonts w:cs="Times New Roman"/>
    </w:rPr>
  </w:style>
  <w:style w:type="character" w:customStyle="1" w:styleId="ListLabel97">
    <w:name w:val="ListLabel 97"/>
    <w:qFormat/>
    <w:rsid w:val="00414E3A"/>
    <w:rPr>
      <w:rFonts w:cs="Times New Roman"/>
    </w:rPr>
  </w:style>
  <w:style w:type="character" w:customStyle="1" w:styleId="ListLabel98">
    <w:name w:val="ListLabel 98"/>
    <w:qFormat/>
    <w:rsid w:val="00414E3A"/>
    <w:rPr>
      <w:rFonts w:cs="Times New Roman"/>
    </w:rPr>
  </w:style>
  <w:style w:type="character" w:customStyle="1" w:styleId="ListLabel99">
    <w:name w:val="ListLabel 99"/>
    <w:qFormat/>
    <w:rsid w:val="00414E3A"/>
    <w:rPr>
      <w:rFonts w:cs="Times New Roman"/>
    </w:rPr>
  </w:style>
  <w:style w:type="character" w:customStyle="1" w:styleId="ListLabel100">
    <w:name w:val="ListLabel 100"/>
    <w:qFormat/>
    <w:rsid w:val="00414E3A"/>
    <w:rPr>
      <w:rFonts w:cs="Times New Roman"/>
    </w:rPr>
  </w:style>
  <w:style w:type="character" w:customStyle="1" w:styleId="ListLabel101">
    <w:name w:val="ListLabel 101"/>
    <w:qFormat/>
    <w:rsid w:val="00414E3A"/>
    <w:rPr>
      <w:rFonts w:cs="Times New Roman"/>
    </w:rPr>
  </w:style>
  <w:style w:type="character" w:customStyle="1" w:styleId="ListLabel102">
    <w:name w:val="ListLabel 102"/>
    <w:qFormat/>
    <w:rsid w:val="00414E3A"/>
    <w:rPr>
      <w:rFonts w:cs="Times New Roman"/>
    </w:rPr>
  </w:style>
  <w:style w:type="character" w:customStyle="1" w:styleId="ListLabel103">
    <w:name w:val="ListLabel 103"/>
    <w:qFormat/>
    <w:rsid w:val="00414E3A"/>
    <w:rPr>
      <w:rFonts w:cs="Times New Roman"/>
    </w:rPr>
  </w:style>
  <w:style w:type="character" w:customStyle="1" w:styleId="ListLabel104">
    <w:name w:val="ListLabel 104"/>
    <w:qFormat/>
    <w:rsid w:val="00414E3A"/>
    <w:rPr>
      <w:rFonts w:cs="Times New Roman"/>
    </w:rPr>
  </w:style>
  <w:style w:type="character" w:customStyle="1" w:styleId="ListLabel105">
    <w:name w:val="ListLabel 105"/>
    <w:qFormat/>
    <w:rsid w:val="00414E3A"/>
    <w:rPr>
      <w:rFonts w:cs="Times New Roman"/>
    </w:rPr>
  </w:style>
  <w:style w:type="character" w:customStyle="1" w:styleId="ListLabel106">
    <w:name w:val="ListLabel 106"/>
    <w:qFormat/>
    <w:rsid w:val="00414E3A"/>
    <w:rPr>
      <w:rFonts w:cs="Times New Roman"/>
    </w:rPr>
  </w:style>
  <w:style w:type="character" w:customStyle="1" w:styleId="ListLabel107">
    <w:name w:val="ListLabel 107"/>
    <w:qFormat/>
    <w:rsid w:val="00414E3A"/>
    <w:rPr>
      <w:rFonts w:cs="Times New Roman"/>
    </w:rPr>
  </w:style>
  <w:style w:type="character" w:customStyle="1" w:styleId="ListLabel108">
    <w:name w:val="ListLabel 108"/>
    <w:qFormat/>
    <w:rsid w:val="00414E3A"/>
    <w:rPr>
      <w:rFonts w:cs="Times New Roman"/>
    </w:rPr>
  </w:style>
  <w:style w:type="character" w:customStyle="1" w:styleId="ListLabel109">
    <w:name w:val="ListLabel 109"/>
    <w:qFormat/>
    <w:rsid w:val="00414E3A"/>
    <w:rPr>
      <w:rFonts w:cs="Times New Roman"/>
    </w:rPr>
  </w:style>
  <w:style w:type="character" w:customStyle="1" w:styleId="ListLabel110">
    <w:name w:val="ListLabel 110"/>
    <w:qFormat/>
    <w:rsid w:val="00414E3A"/>
    <w:rPr>
      <w:rFonts w:cs="Times New Roman"/>
    </w:rPr>
  </w:style>
  <w:style w:type="character" w:customStyle="1" w:styleId="ListLabel111">
    <w:name w:val="ListLabel 111"/>
    <w:qFormat/>
    <w:rsid w:val="00414E3A"/>
    <w:rPr>
      <w:rFonts w:cs="Times New Roman"/>
    </w:rPr>
  </w:style>
  <w:style w:type="character" w:customStyle="1" w:styleId="ListLabel112">
    <w:name w:val="ListLabel 112"/>
    <w:qFormat/>
    <w:rsid w:val="00414E3A"/>
    <w:rPr>
      <w:rFonts w:cs="Times New Roman"/>
    </w:rPr>
  </w:style>
  <w:style w:type="character" w:customStyle="1" w:styleId="ListLabel113">
    <w:name w:val="ListLabel 113"/>
    <w:qFormat/>
    <w:rsid w:val="00414E3A"/>
    <w:rPr>
      <w:rFonts w:cs="Times New Roman"/>
    </w:rPr>
  </w:style>
  <w:style w:type="character" w:customStyle="1" w:styleId="ListLabel114">
    <w:name w:val="ListLabel 114"/>
    <w:qFormat/>
    <w:rsid w:val="00414E3A"/>
    <w:rPr>
      <w:rFonts w:cs="Times New Roman"/>
    </w:rPr>
  </w:style>
  <w:style w:type="character" w:customStyle="1" w:styleId="ListLabel115">
    <w:name w:val="ListLabel 115"/>
    <w:qFormat/>
    <w:rsid w:val="00414E3A"/>
    <w:rPr>
      <w:rFonts w:cs="Times New Roman"/>
    </w:rPr>
  </w:style>
  <w:style w:type="character" w:customStyle="1" w:styleId="ListLabel116">
    <w:name w:val="ListLabel 116"/>
    <w:qFormat/>
    <w:rsid w:val="00414E3A"/>
    <w:rPr>
      <w:rFonts w:cs="Times New Roman"/>
    </w:rPr>
  </w:style>
  <w:style w:type="character" w:customStyle="1" w:styleId="ListLabel117">
    <w:name w:val="ListLabel 117"/>
    <w:qFormat/>
    <w:rsid w:val="00414E3A"/>
    <w:rPr>
      <w:rFonts w:eastAsia="Times New Roman"/>
    </w:rPr>
  </w:style>
  <w:style w:type="character" w:customStyle="1" w:styleId="ListLabel118">
    <w:name w:val="ListLabel 118"/>
    <w:qFormat/>
    <w:rsid w:val="00414E3A"/>
    <w:rPr>
      <w:rFonts w:cs="Times New Roman"/>
    </w:rPr>
  </w:style>
  <w:style w:type="character" w:customStyle="1" w:styleId="ListLabel119">
    <w:name w:val="ListLabel 119"/>
    <w:qFormat/>
    <w:rsid w:val="00414E3A"/>
    <w:rPr>
      <w:rFonts w:cs="Times New Roman"/>
    </w:rPr>
  </w:style>
  <w:style w:type="character" w:customStyle="1" w:styleId="ListLabel120">
    <w:name w:val="ListLabel 120"/>
    <w:qFormat/>
    <w:rsid w:val="00414E3A"/>
    <w:rPr>
      <w:rFonts w:cs="Times New Roman"/>
    </w:rPr>
  </w:style>
  <w:style w:type="character" w:customStyle="1" w:styleId="ListLabel121">
    <w:name w:val="ListLabel 121"/>
    <w:qFormat/>
    <w:rsid w:val="00414E3A"/>
    <w:rPr>
      <w:rFonts w:cs="Times New Roman"/>
    </w:rPr>
  </w:style>
  <w:style w:type="character" w:customStyle="1" w:styleId="ListLabel122">
    <w:name w:val="ListLabel 122"/>
    <w:qFormat/>
    <w:rsid w:val="00414E3A"/>
    <w:rPr>
      <w:rFonts w:cs="Times New Roman"/>
    </w:rPr>
  </w:style>
  <w:style w:type="character" w:customStyle="1" w:styleId="ListLabel123">
    <w:name w:val="ListLabel 123"/>
    <w:qFormat/>
    <w:rsid w:val="00414E3A"/>
    <w:rPr>
      <w:rFonts w:cs="Times New Roman"/>
    </w:rPr>
  </w:style>
  <w:style w:type="character" w:customStyle="1" w:styleId="ListLabel124">
    <w:name w:val="ListLabel 124"/>
    <w:qFormat/>
    <w:rsid w:val="00414E3A"/>
    <w:rPr>
      <w:rFonts w:cs="Times New Roman"/>
    </w:rPr>
  </w:style>
  <w:style w:type="character" w:customStyle="1" w:styleId="ListLabel125">
    <w:name w:val="ListLabel 125"/>
    <w:qFormat/>
    <w:rsid w:val="00414E3A"/>
    <w:rPr>
      <w:rFonts w:cs="Times New Roman"/>
    </w:rPr>
  </w:style>
  <w:style w:type="character" w:customStyle="1" w:styleId="ListLabel126">
    <w:name w:val="ListLabel 126"/>
    <w:qFormat/>
    <w:rsid w:val="00414E3A"/>
    <w:rPr>
      <w:rFonts w:cs="Times New Roman"/>
    </w:rPr>
  </w:style>
  <w:style w:type="character" w:customStyle="1" w:styleId="ListLabel127">
    <w:name w:val="ListLabel 127"/>
    <w:qFormat/>
    <w:rsid w:val="00414E3A"/>
    <w:rPr>
      <w:rFonts w:cs="Times New Roman"/>
    </w:rPr>
  </w:style>
  <w:style w:type="character" w:customStyle="1" w:styleId="ListLabel128">
    <w:name w:val="ListLabel 128"/>
    <w:qFormat/>
    <w:rsid w:val="00414E3A"/>
    <w:rPr>
      <w:rFonts w:cs="Times New Roman"/>
    </w:rPr>
  </w:style>
  <w:style w:type="character" w:customStyle="1" w:styleId="ListLabel129">
    <w:name w:val="ListLabel 129"/>
    <w:qFormat/>
    <w:rsid w:val="00414E3A"/>
    <w:rPr>
      <w:rFonts w:cs="Times New Roman"/>
    </w:rPr>
  </w:style>
  <w:style w:type="character" w:customStyle="1" w:styleId="ListLabel130">
    <w:name w:val="ListLabel 130"/>
    <w:qFormat/>
    <w:rsid w:val="00414E3A"/>
    <w:rPr>
      <w:rFonts w:cs="Times New Roman"/>
    </w:rPr>
  </w:style>
  <w:style w:type="character" w:customStyle="1" w:styleId="ListLabel131">
    <w:name w:val="ListLabel 131"/>
    <w:qFormat/>
    <w:rsid w:val="00414E3A"/>
    <w:rPr>
      <w:rFonts w:cs="Times New Roman"/>
    </w:rPr>
  </w:style>
  <w:style w:type="character" w:customStyle="1" w:styleId="ListLabel132">
    <w:name w:val="ListLabel 132"/>
    <w:qFormat/>
    <w:rsid w:val="00414E3A"/>
    <w:rPr>
      <w:rFonts w:cs="Times New Roman"/>
    </w:rPr>
  </w:style>
  <w:style w:type="character" w:customStyle="1" w:styleId="ListLabel133">
    <w:name w:val="ListLabel 133"/>
    <w:qFormat/>
    <w:rsid w:val="00414E3A"/>
    <w:rPr>
      <w:rFonts w:cs="Times New Roman"/>
    </w:rPr>
  </w:style>
  <w:style w:type="character" w:customStyle="1" w:styleId="ListLabel134">
    <w:name w:val="ListLabel 134"/>
    <w:qFormat/>
    <w:rsid w:val="00414E3A"/>
    <w:rPr>
      <w:rFonts w:cs="Times New Roman"/>
    </w:rPr>
  </w:style>
  <w:style w:type="character" w:customStyle="1" w:styleId="ListLabel135">
    <w:name w:val="ListLabel 135"/>
    <w:qFormat/>
    <w:rsid w:val="00414E3A"/>
    <w:rPr>
      <w:rFonts w:cs="Times New Roman"/>
    </w:rPr>
  </w:style>
  <w:style w:type="character" w:customStyle="1" w:styleId="ListLabel136">
    <w:name w:val="ListLabel 136"/>
    <w:qFormat/>
    <w:rsid w:val="00414E3A"/>
    <w:rPr>
      <w:rFonts w:eastAsia="Times New Roman" w:cs="Times New Roman"/>
    </w:rPr>
  </w:style>
  <w:style w:type="character" w:customStyle="1" w:styleId="ListLabel137">
    <w:name w:val="ListLabel 137"/>
    <w:qFormat/>
    <w:rsid w:val="00414E3A"/>
    <w:rPr>
      <w:rFonts w:cs="Courier New"/>
    </w:rPr>
  </w:style>
  <w:style w:type="character" w:customStyle="1" w:styleId="ListLabel138">
    <w:name w:val="ListLabel 138"/>
    <w:qFormat/>
    <w:rsid w:val="00414E3A"/>
    <w:rPr>
      <w:rFonts w:cs="Courier New"/>
    </w:rPr>
  </w:style>
  <w:style w:type="character" w:customStyle="1" w:styleId="ListLabel139">
    <w:name w:val="ListLabel 139"/>
    <w:qFormat/>
    <w:rsid w:val="00414E3A"/>
    <w:rPr>
      <w:rFonts w:cs="Courier New"/>
    </w:rPr>
  </w:style>
  <w:style w:type="character" w:customStyle="1" w:styleId="ListLabel140">
    <w:name w:val="ListLabel 140"/>
    <w:qFormat/>
    <w:rsid w:val="00414E3A"/>
    <w:rPr>
      <w:rFonts w:eastAsia="Times New Roman" w:cs="Times New Roman"/>
    </w:rPr>
  </w:style>
  <w:style w:type="character" w:customStyle="1" w:styleId="ListLabel141">
    <w:name w:val="ListLabel 141"/>
    <w:qFormat/>
    <w:rsid w:val="00414E3A"/>
    <w:rPr>
      <w:rFonts w:cs="Courier New"/>
    </w:rPr>
  </w:style>
  <w:style w:type="character" w:customStyle="1" w:styleId="ListLabel142">
    <w:name w:val="ListLabel 142"/>
    <w:qFormat/>
    <w:rsid w:val="00414E3A"/>
    <w:rPr>
      <w:rFonts w:cs="Courier New"/>
    </w:rPr>
  </w:style>
  <w:style w:type="character" w:customStyle="1" w:styleId="ListLabel143">
    <w:name w:val="ListLabel 143"/>
    <w:qFormat/>
    <w:rsid w:val="00414E3A"/>
    <w:rPr>
      <w:rFonts w:cs="Courier New"/>
    </w:rPr>
  </w:style>
  <w:style w:type="character" w:customStyle="1" w:styleId="ListLabel144">
    <w:name w:val="ListLabel 144"/>
    <w:qFormat/>
    <w:rsid w:val="00414E3A"/>
    <w:rPr>
      <w:rFonts w:eastAsia="SimSun, 宋体"/>
      <w:sz w:val="28"/>
    </w:rPr>
  </w:style>
  <w:style w:type="character" w:customStyle="1" w:styleId="ListLabel145">
    <w:name w:val="ListLabel 145"/>
    <w:qFormat/>
    <w:rsid w:val="00414E3A"/>
    <w:rPr>
      <w:rFonts w:eastAsia="SimSun, 宋体"/>
      <w:sz w:val="28"/>
    </w:rPr>
  </w:style>
  <w:style w:type="character" w:customStyle="1" w:styleId="ListLabel146">
    <w:name w:val="ListLabel 146"/>
    <w:qFormat/>
    <w:rsid w:val="00414E3A"/>
    <w:rPr>
      <w:rFonts w:cs="Times New Roman"/>
      <w:b/>
      <w:color w:val="04070C"/>
      <w:sz w:val="26"/>
      <w:szCs w:val="28"/>
    </w:rPr>
  </w:style>
  <w:style w:type="character" w:customStyle="1" w:styleId="ListLabel147">
    <w:name w:val="ListLabel 147"/>
    <w:qFormat/>
    <w:rsid w:val="00414E3A"/>
    <w:rPr>
      <w:rFonts w:cs="Times New Roman"/>
    </w:rPr>
  </w:style>
  <w:style w:type="character" w:customStyle="1" w:styleId="ListLabel148">
    <w:name w:val="ListLabel 148"/>
    <w:qFormat/>
    <w:rsid w:val="00414E3A"/>
    <w:rPr>
      <w:rFonts w:cs="Times New Roman"/>
    </w:rPr>
  </w:style>
  <w:style w:type="character" w:customStyle="1" w:styleId="ListLabel149">
    <w:name w:val="ListLabel 149"/>
    <w:qFormat/>
    <w:rsid w:val="00414E3A"/>
    <w:rPr>
      <w:rFonts w:cs="Times New Roman"/>
    </w:rPr>
  </w:style>
  <w:style w:type="character" w:customStyle="1" w:styleId="ListLabel150">
    <w:name w:val="ListLabel 150"/>
    <w:qFormat/>
    <w:rsid w:val="00414E3A"/>
    <w:rPr>
      <w:rFonts w:cs="Times New Roman"/>
    </w:rPr>
  </w:style>
  <w:style w:type="character" w:customStyle="1" w:styleId="ListLabel151">
    <w:name w:val="ListLabel 151"/>
    <w:qFormat/>
    <w:rsid w:val="00414E3A"/>
    <w:rPr>
      <w:rFonts w:cs="Times New Roman"/>
    </w:rPr>
  </w:style>
  <w:style w:type="character" w:customStyle="1" w:styleId="ListLabel152">
    <w:name w:val="ListLabel 152"/>
    <w:qFormat/>
    <w:rsid w:val="00414E3A"/>
    <w:rPr>
      <w:rFonts w:cs="Times New Roman"/>
    </w:rPr>
  </w:style>
  <w:style w:type="character" w:customStyle="1" w:styleId="ListLabel153">
    <w:name w:val="ListLabel 153"/>
    <w:qFormat/>
    <w:rsid w:val="00414E3A"/>
    <w:rPr>
      <w:rFonts w:cs="Times New Roman"/>
    </w:rPr>
  </w:style>
  <w:style w:type="character" w:customStyle="1" w:styleId="ListLabel154">
    <w:name w:val="ListLabel 154"/>
    <w:qFormat/>
    <w:rsid w:val="00414E3A"/>
    <w:rPr>
      <w:rFonts w:cs="Times New Roman"/>
    </w:rPr>
  </w:style>
  <w:style w:type="character" w:customStyle="1" w:styleId="ListLabel155">
    <w:name w:val="ListLabel 155"/>
    <w:qFormat/>
    <w:rsid w:val="00414E3A"/>
    <w:rPr>
      <w:rFonts w:cs="Times New Roman"/>
    </w:rPr>
  </w:style>
  <w:style w:type="character" w:customStyle="1" w:styleId="ListLabel156">
    <w:name w:val="ListLabel 156"/>
    <w:qFormat/>
    <w:rsid w:val="00414E3A"/>
    <w:rPr>
      <w:rFonts w:cs="Times New Roman"/>
    </w:rPr>
  </w:style>
  <w:style w:type="character" w:customStyle="1" w:styleId="ListLabel157">
    <w:name w:val="ListLabel 157"/>
    <w:qFormat/>
    <w:rsid w:val="00414E3A"/>
    <w:rPr>
      <w:rFonts w:cs="Times New Roman"/>
    </w:rPr>
  </w:style>
  <w:style w:type="character" w:customStyle="1" w:styleId="ListLabel158">
    <w:name w:val="ListLabel 158"/>
    <w:qFormat/>
    <w:rsid w:val="00414E3A"/>
    <w:rPr>
      <w:rFonts w:cs="Times New Roman"/>
    </w:rPr>
  </w:style>
  <w:style w:type="character" w:customStyle="1" w:styleId="ListLabel159">
    <w:name w:val="ListLabel 159"/>
    <w:qFormat/>
    <w:rsid w:val="00414E3A"/>
    <w:rPr>
      <w:rFonts w:cs="Times New Roman"/>
    </w:rPr>
  </w:style>
  <w:style w:type="character" w:customStyle="1" w:styleId="ListLabel160">
    <w:name w:val="ListLabel 160"/>
    <w:qFormat/>
    <w:rsid w:val="00414E3A"/>
    <w:rPr>
      <w:rFonts w:cs="Times New Roman"/>
    </w:rPr>
  </w:style>
  <w:style w:type="character" w:customStyle="1" w:styleId="ListLabel161">
    <w:name w:val="ListLabel 161"/>
    <w:qFormat/>
    <w:rsid w:val="00414E3A"/>
    <w:rPr>
      <w:rFonts w:cs="Times New Roman"/>
    </w:rPr>
  </w:style>
  <w:style w:type="character" w:customStyle="1" w:styleId="ListLabel162">
    <w:name w:val="ListLabel 162"/>
    <w:qFormat/>
    <w:rsid w:val="00414E3A"/>
    <w:rPr>
      <w:rFonts w:cs="Times New Roman"/>
    </w:rPr>
  </w:style>
  <w:style w:type="character" w:customStyle="1" w:styleId="ListLabel163">
    <w:name w:val="ListLabel 163"/>
    <w:qFormat/>
    <w:rsid w:val="00414E3A"/>
    <w:rPr>
      <w:rFonts w:cs="Times New Roman"/>
    </w:rPr>
  </w:style>
  <w:style w:type="character" w:customStyle="1" w:styleId="af0">
    <w:name w:val="Маркеры списка"/>
    <w:qFormat/>
    <w:rsid w:val="00414E3A"/>
    <w:rPr>
      <w:rFonts w:ascii="OpenSymbol" w:eastAsia="OpenSymbol" w:hAnsi="OpenSymbol" w:cs="OpenSymbol"/>
    </w:rPr>
  </w:style>
  <w:style w:type="character" w:customStyle="1" w:styleId="ListLabel164">
    <w:name w:val="ListLabel 164"/>
    <w:qFormat/>
    <w:rsid w:val="00414E3A"/>
    <w:rPr>
      <w:rFonts w:cs="Times New Roman"/>
      <w:b/>
      <w:color w:val="04070C"/>
      <w:sz w:val="26"/>
      <w:szCs w:val="28"/>
    </w:rPr>
  </w:style>
  <w:style w:type="character" w:customStyle="1" w:styleId="ListLabel165">
    <w:name w:val="ListLabel 165"/>
    <w:qFormat/>
    <w:rsid w:val="00414E3A"/>
    <w:rPr>
      <w:rFonts w:cs="Times New Roman"/>
    </w:rPr>
  </w:style>
  <w:style w:type="character" w:customStyle="1" w:styleId="ListLabel166">
    <w:name w:val="ListLabel 166"/>
    <w:qFormat/>
    <w:rsid w:val="00414E3A"/>
    <w:rPr>
      <w:rFonts w:cs="Times New Roman"/>
    </w:rPr>
  </w:style>
  <w:style w:type="character" w:customStyle="1" w:styleId="ListLabel167">
    <w:name w:val="ListLabel 167"/>
    <w:qFormat/>
    <w:rsid w:val="00414E3A"/>
    <w:rPr>
      <w:rFonts w:cs="Times New Roman"/>
    </w:rPr>
  </w:style>
  <w:style w:type="character" w:customStyle="1" w:styleId="ListLabel168">
    <w:name w:val="ListLabel 168"/>
    <w:qFormat/>
    <w:rsid w:val="00414E3A"/>
    <w:rPr>
      <w:rFonts w:cs="Times New Roman"/>
    </w:rPr>
  </w:style>
  <w:style w:type="character" w:customStyle="1" w:styleId="ListLabel169">
    <w:name w:val="ListLabel 169"/>
    <w:qFormat/>
    <w:rsid w:val="00414E3A"/>
    <w:rPr>
      <w:rFonts w:cs="Times New Roman"/>
    </w:rPr>
  </w:style>
  <w:style w:type="character" w:customStyle="1" w:styleId="ListLabel170">
    <w:name w:val="ListLabel 170"/>
    <w:qFormat/>
    <w:rsid w:val="00414E3A"/>
    <w:rPr>
      <w:rFonts w:cs="Times New Roman"/>
    </w:rPr>
  </w:style>
  <w:style w:type="character" w:customStyle="1" w:styleId="ListLabel171">
    <w:name w:val="ListLabel 171"/>
    <w:qFormat/>
    <w:rsid w:val="00414E3A"/>
    <w:rPr>
      <w:rFonts w:cs="Times New Roman"/>
    </w:rPr>
  </w:style>
  <w:style w:type="character" w:customStyle="1" w:styleId="ListLabel172">
    <w:name w:val="ListLabel 172"/>
    <w:qFormat/>
    <w:rsid w:val="00414E3A"/>
    <w:rPr>
      <w:rFonts w:cs="Times New Roman"/>
    </w:rPr>
  </w:style>
  <w:style w:type="character" w:customStyle="1" w:styleId="ListLabel173">
    <w:name w:val="ListLabel 173"/>
    <w:qFormat/>
    <w:rsid w:val="00414E3A"/>
    <w:rPr>
      <w:rFonts w:cs="Times New Roman"/>
    </w:rPr>
  </w:style>
  <w:style w:type="character" w:customStyle="1" w:styleId="ListLabel174">
    <w:name w:val="ListLabel 174"/>
    <w:qFormat/>
    <w:rsid w:val="00414E3A"/>
    <w:rPr>
      <w:rFonts w:cs="Times New Roman"/>
    </w:rPr>
  </w:style>
  <w:style w:type="character" w:customStyle="1" w:styleId="ListLabel175">
    <w:name w:val="ListLabel 175"/>
    <w:qFormat/>
    <w:rsid w:val="00414E3A"/>
    <w:rPr>
      <w:rFonts w:cs="Times New Roman"/>
    </w:rPr>
  </w:style>
  <w:style w:type="character" w:customStyle="1" w:styleId="ListLabel176">
    <w:name w:val="ListLabel 176"/>
    <w:qFormat/>
    <w:rsid w:val="00414E3A"/>
    <w:rPr>
      <w:rFonts w:cs="Times New Roman"/>
    </w:rPr>
  </w:style>
  <w:style w:type="character" w:customStyle="1" w:styleId="ListLabel177">
    <w:name w:val="ListLabel 177"/>
    <w:qFormat/>
    <w:rsid w:val="00414E3A"/>
    <w:rPr>
      <w:rFonts w:cs="Times New Roman"/>
    </w:rPr>
  </w:style>
  <w:style w:type="character" w:customStyle="1" w:styleId="ListLabel178">
    <w:name w:val="ListLabel 178"/>
    <w:qFormat/>
    <w:rsid w:val="00414E3A"/>
    <w:rPr>
      <w:rFonts w:cs="Times New Roman"/>
    </w:rPr>
  </w:style>
  <w:style w:type="character" w:customStyle="1" w:styleId="ListLabel179">
    <w:name w:val="ListLabel 179"/>
    <w:qFormat/>
    <w:rsid w:val="00414E3A"/>
    <w:rPr>
      <w:rFonts w:cs="Times New Roman"/>
    </w:rPr>
  </w:style>
  <w:style w:type="character" w:customStyle="1" w:styleId="ListLabel180">
    <w:name w:val="ListLabel 180"/>
    <w:qFormat/>
    <w:rsid w:val="00414E3A"/>
    <w:rPr>
      <w:rFonts w:cs="Times New Roman"/>
    </w:rPr>
  </w:style>
  <w:style w:type="character" w:customStyle="1" w:styleId="ListLabel181">
    <w:name w:val="ListLabel 181"/>
    <w:qFormat/>
    <w:rsid w:val="00414E3A"/>
    <w:rPr>
      <w:rFonts w:cs="Times New Roman"/>
    </w:rPr>
  </w:style>
  <w:style w:type="character" w:customStyle="1" w:styleId="12">
    <w:name w:val="Основной текст Знак1"/>
    <w:basedOn w:val="a1"/>
    <w:uiPriority w:val="99"/>
    <w:qFormat/>
    <w:rsid w:val="00414E3A"/>
    <w:rPr>
      <w:rFonts w:ascii="Times New Roman" w:eastAsia="Calibri" w:hAnsi="Times New Roman" w:cs="Times New Roman"/>
      <w:color w:val="00000A"/>
      <w:sz w:val="24"/>
      <w:szCs w:val="24"/>
      <w:lang w:val="uk-UA" w:eastAsia="ru-RU"/>
    </w:rPr>
  </w:style>
  <w:style w:type="character" w:customStyle="1" w:styleId="af1">
    <w:name w:val="Назва Знак"/>
    <w:basedOn w:val="a1"/>
    <w:link w:val="af2"/>
    <w:uiPriority w:val="99"/>
    <w:qFormat/>
    <w:rsid w:val="00414E3A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af3">
    <w:name w:val="Текст у виносці Знак"/>
    <w:basedOn w:val="a1"/>
    <w:link w:val="af4"/>
    <w:uiPriority w:val="99"/>
    <w:qFormat/>
    <w:rsid w:val="00414E3A"/>
    <w:rPr>
      <w:rFonts w:ascii="Tahoma" w:eastAsia="Calibri" w:hAnsi="Tahoma" w:cs="Times New Roman"/>
      <w:color w:val="00000A"/>
      <w:sz w:val="16"/>
      <w:szCs w:val="16"/>
      <w:lang w:eastAsia="ru-RU"/>
    </w:rPr>
  </w:style>
  <w:style w:type="character" w:customStyle="1" w:styleId="af5">
    <w:name w:val="Верхній колонтитул Знак"/>
    <w:basedOn w:val="a1"/>
    <w:link w:val="af6"/>
    <w:uiPriority w:val="99"/>
    <w:qFormat/>
    <w:rsid w:val="00414E3A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af7">
    <w:name w:val="Нижній колонтитул Знак"/>
    <w:basedOn w:val="a1"/>
    <w:link w:val="af8"/>
    <w:uiPriority w:val="99"/>
    <w:qFormat/>
    <w:rsid w:val="00414E3A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Текст Знак1"/>
    <w:basedOn w:val="a1"/>
    <w:uiPriority w:val="99"/>
    <w:qFormat/>
    <w:rsid w:val="00414E3A"/>
    <w:rPr>
      <w:rFonts w:ascii="Courier New" w:eastAsia="Calibri" w:hAnsi="Courier New" w:cs="Times New Roman"/>
      <w:color w:val="00000A"/>
      <w:sz w:val="20"/>
      <w:szCs w:val="20"/>
      <w:lang w:val="uk-UA" w:eastAsia="ru-RU"/>
    </w:rPr>
  </w:style>
  <w:style w:type="character" w:customStyle="1" w:styleId="HTML0">
    <w:name w:val="Стандартний HTML Знак"/>
    <w:basedOn w:val="a1"/>
    <w:link w:val="HTML1"/>
    <w:uiPriority w:val="99"/>
    <w:qFormat/>
    <w:rsid w:val="00414E3A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1"/>
    <w:uiPriority w:val="99"/>
    <w:qFormat/>
    <w:rsid w:val="00414E3A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qFormat/>
    <w:rsid w:val="00414E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5">
    <w:name w:val="Схема документа Знак1"/>
    <w:basedOn w:val="a1"/>
    <w:uiPriority w:val="99"/>
    <w:semiHidden/>
    <w:qFormat/>
    <w:rsid w:val="00414E3A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ru-RU"/>
    </w:rPr>
  </w:style>
  <w:style w:type="character" w:customStyle="1" w:styleId="310">
    <w:name w:val="Основной текст 3 Знак1"/>
    <w:basedOn w:val="a1"/>
    <w:uiPriority w:val="99"/>
    <w:semiHidden/>
    <w:qFormat/>
    <w:rsid w:val="00414E3A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ListLabel182">
    <w:name w:val="ListLabel 182"/>
    <w:qFormat/>
    <w:rsid w:val="00A20599"/>
    <w:rPr>
      <w:rFonts w:cs="Times New Roman"/>
      <w:b/>
      <w:color w:val="04070C"/>
      <w:sz w:val="26"/>
      <w:szCs w:val="28"/>
    </w:rPr>
  </w:style>
  <w:style w:type="character" w:customStyle="1" w:styleId="ListLabel183">
    <w:name w:val="ListLabel 183"/>
    <w:qFormat/>
    <w:rsid w:val="00A20599"/>
    <w:rPr>
      <w:rFonts w:cs="Times New Roman"/>
    </w:rPr>
  </w:style>
  <w:style w:type="character" w:customStyle="1" w:styleId="ListLabel184">
    <w:name w:val="ListLabel 184"/>
    <w:qFormat/>
    <w:rsid w:val="00A20599"/>
    <w:rPr>
      <w:rFonts w:cs="Times New Roman"/>
    </w:rPr>
  </w:style>
  <w:style w:type="character" w:customStyle="1" w:styleId="ListLabel185">
    <w:name w:val="ListLabel 185"/>
    <w:qFormat/>
    <w:rsid w:val="00A20599"/>
    <w:rPr>
      <w:rFonts w:cs="Times New Roman"/>
    </w:rPr>
  </w:style>
  <w:style w:type="character" w:customStyle="1" w:styleId="ListLabel186">
    <w:name w:val="ListLabel 186"/>
    <w:qFormat/>
    <w:rsid w:val="00A20599"/>
    <w:rPr>
      <w:rFonts w:cs="Times New Roman"/>
    </w:rPr>
  </w:style>
  <w:style w:type="character" w:customStyle="1" w:styleId="ListLabel187">
    <w:name w:val="ListLabel 187"/>
    <w:qFormat/>
    <w:rsid w:val="00A20599"/>
    <w:rPr>
      <w:rFonts w:cs="Times New Roman"/>
    </w:rPr>
  </w:style>
  <w:style w:type="character" w:customStyle="1" w:styleId="ListLabel188">
    <w:name w:val="ListLabel 188"/>
    <w:qFormat/>
    <w:rsid w:val="00A20599"/>
    <w:rPr>
      <w:rFonts w:cs="Times New Roman"/>
    </w:rPr>
  </w:style>
  <w:style w:type="character" w:customStyle="1" w:styleId="ListLabel189">
    <w:name w:val="ListLabel 189"/>
    <w:qFormat/>
    <w:rsid w:val="00A20599"/>
    <w:rPr>
      <w:rFonts w:cs="Times New Roman"/>
    </w:rPr>
  </w:style>
  <w:style w:type="character" w:customStyle="1" w:styleId="ListLabel190">
    <w:name w:val="ListLabel 190"/>
    <w:qFormat/>
    <w:rsid w:val="00A20599"/>
    <w:rPr>
      <w:rFonts w:cs="Times New Roman"/>
    </w:rPr>
  </w:style>
  <w:style w:type="character" w:customStyle="1" w:styleId="ListLabel191">
    <w:name w:val="ListLabel 191"/>
    <w:qFormat/>
    <w:rsid w:val="00A20599"/>
    <w:rPr>
      <w:rFonts w:cs="Times New Roman"/>
    </w:rPr>
  </w:style>
  <w:style w:type="character" w:customStyle="1" w:styleId="ListLabel192">
    <w:name w:val="ListLabel 192"/>
    <w:qFormat/>
    <w:rsid w:val="00A20599"/>
    <w:rPr>
      <w:rFonts w:cs="Times New Roman"/>
    </w:rPr>
  </w:style>
  <w:style w:type="character" w:customStyle="1" w:styleId="ListLabel193">
    <w:name w:val="ListLabel 193"/>
    <w:qFormat/>
    <w:rsid w:val="00A20599"/>
    <w:rPr>
      <w:rFonts w:cs="Times New Roman"/>
    </w:rPr>
  </w:style>
  <w:style w:type="character" w:customStyle="1" w:styleId="ListLabel194">
    <w:name w:val="ListLabel 194"/>
    <w:qFormat/>
    <w:rsid w:val="00A20599"/>
    <w:rPr>
      <w:rFonts w:cs="Times New Roman"/>
    </w:rPr>
  </w:style>
  <w:style w:type="character" w:customStyle="1" w:styleId="ListLabel195">
    <w:name w:val="ListLabel 195"/>
    <w:qFormat/>
    <w:rsid w:val="00A20599"/>
    <w:rPr>
      <w:rFonts w:cs="Times New Roman"/>
    </w:rPr>
  </w:style>
  <w:style w:type="character" w:customStyle="1" w:styleId="ListLabel196">
    <w:name w:val="ListLabel 196"/>
    <w:qFormat/>
    <w:rsid w:val="00A20599"/>
    <w:rPr>
      <w:rFonts w:cs="Times New Roman"/>
    </w:rPr>
  </w:style>
  <w:style w:type="character" w:customStyle="1" w:styleId="ListLabel197">
    <w:name w:val="ListLabel 197"/>
    <w:qFormat/>
    <w:rsid w:val="00A20599"/>
    <w:rPr>
      <w:rFonts w:cs="Times New Roman"/>
    </w:rPr>
  </w:style>
  <w:style w:type="character" w:customStyle="1" w:styleId="ListLabel198">
    <w:name w:val="ListLabel 198"/>
    <w:qFormat/>
    <w:rsid w:val="00A20599"/>
    <w:rPr>
      <w:rFonts w:cs="Times New Roman"/>
    </w:rPr>
  </w:style>
  <w:style w:type="character" w:customStyle="1" w:styleId="ListLabel199">
    <w:name w:val="ListLabel 199"/>
    <w:qFormat/>
    <w:rsid w:val="00A20599"/>
    <w:rPr>
      <w:rFonts w:cs="Times New Roman"/>
    </w:rPr>
  </w:style>
  <w:style w:type="character" w:customStyle="1" w:styleId="ListLabel200">
    <w:name w:val="ListLabel 200"/>
    <w:qFormat/>
    <w:rsid w:val="00A20599"/>
    <w:rPr>
      <w:rFonts w:cs="Courier New"/>
    </w:rPr>
  </w:style>
  <w:style w:type="character" w:customStyle="1" w:styleId="ListLabel201">
    <w:name w:val="ListLabel 201"/>
    <w:qFormat/>
    <w:rsid w:val="00A20599"/>
    <w:rPr>
      <w:rFonts w:cs="Courier New"/>
    </w:rPr>
  </w:style>
  <w:style w:type="character" w:customStyle="1" w:styleId="ListLabel202">
    <w:name w:val="ListLabel 202"/>
    <w:qFormat/>
    <w:rsid w:val="00A20599"/>
    <w:rPr>
      <w:rFonts w:cs="Courier New"/>
    </w:rPr>
  </w:style>
  <w:style w:type="character" w:customStyle="1" w:styleId="ListLabel203">
    <w:name w:val="ListLabel 203"/>
    <w:qFormat/>
    <w:rsid w:val="00A20599"/>
    <w:rPr>
      <w:rFonts w:cs="Times New Roman"/>
      <w:b/>
      <w:color w:val="04070C"/>
      <w:sz w:val="26"/>
      <w:szCs w:val="28"/>
    </w:rPr>
  </w:style>
  <w:style w:type="character" w:customStyle="1" w:styleId="ListLabel204">
    <w:name w:val="ListLabel 204"/>
    <w:qFormat/>
    <w:rsid w:val="00A20599"/>
    <w:rPr>
      <w:rFonts w:cs="Times New Roman"/>
    </w:rPr>
  </w:style>
  <w:style w:type="character" w:customStyle="1" w:styleId="ListLabel205">
    <w:name w:val="ListLabel 205"/>
    <w:qFormat/>
    <w:rsid w:val="00A20599"/>
    <w:rPr>
      <w:rFonts w:cs="Times New Roman"/>
    </w:rPr>
  </w:style>
  <w:style w:type="character" w:customStyle="1" w:styleId="ListLabel206">
    <w:name w:val="ListLabel 206"/>
    <w:qFormat/>
    <w:rsid w:val="00A20599"/>
    <w:rPr>
      <w:rFonts w:cs="Times New Roman"/>
    </w:rPr>
  </w:style>
  <w:style w:type="character" w:customStyle="1" w:styleId="ListLabel207">
    <w:name w:val="ListLabel 207"/>
    <w:qFormat/>
    <w:rsid w:val="00A20599"/>
    <w:rPr>
      <w:rFonts w:cs="Times New Roman"/>
    </w:rPr>
  </w:style>
  <w:style w:type="character" w:customStyle="1" w:styleId="ListLabel208">
    <w:name w:val="ListLabel 208"/>
    <w:qFormat/>
    <w:rsid w:val="00A20599"/>
    <w:rPr>
      <w:rFonts w:cs="Times New Roman"/>
    </w:rPr>
  </w:style>
  <w:style w:type="character" w:customStyle="1" w:styleId="ListLabel209">
    <w:name w:val="ListLabel 209"/>
    <w:qFormat/>
    <w:rsid w:val="00A20599"/>
    <w:rPr>
      <w:rFonts w:cs="Times New Roman"/>
    </w:rPr>
  </w:style>
  <w:style w:type="character" w:customStyle="1" w:styleId="ListLabel210">
    <w:name w:val="ListLabel 210"/>
    <w:qFormat/>
    <w:rsid w:val="00A20599"/>
    <w:rPr>
      <w:rFonts w:cs="Times New Roman"/>
    </w:rPr>
  </w:style>
  <w:style w:type="character" w:customStyle="1" w:styleId="ListLabel211">
    <w:name w:val="ListLabel 211"/>
    <w:qFormat/>
    <w:rsid w:val="00A20599"/>
    <w:rPr>
      <w:rFonts w:cs="Times New Roman"/>
    </w:rPr>
  </w:style>
  <w:style w:type="character" w:customStyle="1" w:styleId="ListLabel212">
    <w:name w:val="ListLabel 212"/>
    <w:qFormat/>
    <w:rsid w:val="00A20599"/>
    <w:rPr>
      <w:rFonts w:cs="Times New Roman"/>
    </w:rPr>
  </w:style>
  <w:style w:type="character" w:customStyle="1" w:styleId="ListLabel213">
    <w:name w:val="ListLabel 213"/>
    <w:qFormat/>
    <w:rsid w:val="00A20599"/>
    <w:rPr>
      <w:rFonts w:cs="Times New Roman"/>
    </w:rPr>
  </w:style>
  <w:style w:type="character" w:customStyle="1" w:styleId="ListLabel214">
    <w:name w:val="ListLabel 214"/>
    <w:qFormat/>
    <w:rsid w:val="00A20599"/>
    <w:rPr>
      <w:rFonts w:cs="Times New Roman"/>
    </w:rPr>
  </w:style>
  <w:style w:type="character" w:customStyle="1" w:styleId="ListLabel215">
    <w:name w:val="ListLabel 215"/>
    <w:qFormat/>
    <w:rsid w:val="00A20599"/>
    <w:rPr>
      <w:rFonts w:cs="Times New Roman"/>
    </w:rPr>
  </w:style>
  <w:style w:type="character" w:customStyle="1" w:styleId="ListLabel216">
    <w:name w:val="ListLabel 216"/>
    <w:qFormat/>
    <w:rsid w:val="00A20599"/>
    <w:rPr>
      <w:rFonts w:cs="Times New Roman"/>
    </w:rPr>
  </w:style>
  <w:style w:type="character" w:customStyle="1" w:styleId="ListLabel217">
    <w:name w:val="ListLabel 217"/>
    <w:qFormat/>
    <w:rsid w:val="00A20599"/>
    <w:rPr>
      <w:rFonts w:cs="Times New Roman"/>
    </w:rPr>
  </w:style>
  <w:style w:type="character" w:customStyle="1" w:styleId="ListLabel218">
    <w:name w:val="ListLabel 218"/>
    <w:qFormat/>
    <w:rsid w:val="00A20599"/>
    <w:rPr>
      <w:rFonts w:cs="Times New Roman"/>
    </w:rPr>
  </w:style>
  <w:style w:type="character" w:customStyle="1" w:styleId="ListLabel219">
    <w:name w:val="ListLabel 219"/>
    <w:qFormat/>
    <w:rsid w:val="00A20599"/>
    <w:rPr>
      <w:rFonts w:cs="Times New Roman"/>
    </w:rPr>
  </w:style>
  <w:style w:type="character" w:customStyle="1" w:styleId="ListLabel220">
    <w:name w:val="ListLabel 220"/>
    <w:qFormat/>
    <w:rsid w:val="00A20599"/>
    <w:rPr>
      <w:rFonts w:cs="Times New Roman"/>
    </w:rPr>
  </w:style>
  <w:style w:type="character" w:customStyle="1" w:styleId="ListLabel221">
    <w:name w:val="ListLabel 221"/>
    <w:qFormat/>
    <w:rsid w:val="00A20599"/>
    <w:rPr>
      <w:rFonts w:cs="Wingdings"/>
      <w:sz w:val="28"/>
    </w:rPr>
  </w:style>
  <w:style w:type="character" w:customStyle="1" w:styleId="ListLabel222">
    <w:name w:val="ListLabel 222"/>
    <w:qFormat/>
    <w:rsid w:val="00A20599"/>
    <w:rPr>
      <w:rFonts w:cs="Courier New"/>
    </w:rPr>
  </w:style>
  <w:style w:type="character" w:customStyle="1" w:styleId="ListLabel223">
    <w:name w:val="ListLabel 223"/>
    <w:qFormat/>
    <w:rsid w:val="00A20599"/>
    <w:rPr>
      <w:rFonts w:cs="Wingdings"/>
    </w:rPr>
  </w:style>
  <w:style w:type="character" w:customStyle="1" w:styleId="ListLabel224">
    <w:name w:val="ListLabel 224"/>
    <w:qFormat/>
    <w:rsid w:val="00A20599"/>
    <w:rPr>
      <w:rFonts w:cs="Symbol"/>
    </w:rPr>
  </w:style>
  <w:style w:type="character" w:customStyle="1" w:styleId="ListLabel225">
    <w:name w:val="ListLabel 225"/>
    <w:qFormat/>
    <w:rsid w:val="00A20599"/>
    <w:rPr>
      <w:rFonts w:cs="Courier New"/>
    </w:rPr>
  </w:style>
  <w:style w:type="character" w:customStyle="1" w:styleId="ListLabel226">
    <w:name w:val="ListLabel 226"/>
    <w:qFormat/>
    <w:rsid w:val="00A20599"/>
    <w:rPr>
      <w:rFonts w:cs="Wingdings"/>
    </w:rPr>
  </w:style>
  <w:style w:type="character" w:customStyle="1" w:styleId="ListLabel227">
    <w:name w:val="ListLabel 227"/>
    <w:qFormat/>
    <w:rsid w:val="00A20599"/>
    <w:rPr>
      <w:rFonts w:cs="Symbol"/>
    </w:rPr>
  </w:style>
  <w:style w:type="character" w:customStyle="1" w:styleId="ListLabel228">
    <w:name w:val="ListLabel 228"/>
    <w:qFormat/>
    <w:rsid w:val="00A20599"/>
    <w:rPr>
      <w:rFonts w:cs="Courier New"/>
    </w:rPr>
  </w:style>
  <w:style w:type="character" w:customStyle="1" w:styleId="ListLabel229">
    <w:name w:val="ListLabel 229"/>
    <w:qFormat/>
    <w:rsid w:val="00A20599"/>
    <w:rPr>
      <w:rFonts w:cs="Wingdings"/>
    </w:rPr>
  </w:style>
  <w:style w:type="paragraph" w:customStyle="1" w:styleId="a0">
    <w:name w:val="Заголовок"/>
    <w:basedOn w:val="a"/>
    <w:next w:val="af"/>
    <w:qFormat/>
    <w:rsid w:val="00414E3A"/>
    <w:pPr>
      <w:keepNext/>
      <w:widowControl w:val="0"/>
      <w:spacing w:before="240" w:after="120"/>
    </w:pPr>
    <w:rPr>
      <w:rFonts w:ascii="Arial" w:eastAsia="Andale Sans UI" w:hAnsi="Arial"/>
      <w:sz w:val="28"/>
      <w:szCs w:val="28"/>
      <w:lang w:bidi="en-US"/>
    </w:rPr>
  </w:style>
  <w:style w:type="paragraph" w:styleId="af">
    <w:name w:val="Body Text"/>
    <w:basedOn w:val="a"/>
    <w:link w:val="ae"/>
    <w:rsid w:val="00414E3A"/>
    <w:pPr>
      <w:tabs>
        <w:tab w:val="left" w:pos="5736"/>
        <w:tab w:val="right" w:pos="8306"/>
      </w:tabs>
      <w:jc w:val="right"/>
    </w:pPr>
    <w:rPr>
      <w:rFonts w:eastAsia="Calibri"/>
      <w:lang w:val="uk-UA"/>
    </w:rPr>
  </w:style>
  <w:style w:type="paragraph" w:styleId="af9">
    <w:name w:val="List"/>
    <w:basedOn w:val="af"/>
    <w:rsid w:val="00414E3A"/>
    <w:pPr>
      <w:widowControl w:val="0"/>
      <w:jc w:val="left"/>
    </w:pPr>
    <w:rPr>
      <w:rFonts w:ascii="Calibri" w:hAnsi="Calibri"/>
      <w:szCs w:val="20"/>
      <w:lang w:val="ru-RU"/>
    </w:rPr>
  </w:style>
  <w:style w:type="paragraph" w:styleId="afa">
    <w:name w:val="caption"/>
    <w:basedOn w:val="a"/>
    <w:qFormat/>
    <w:rsid w:val="00414E3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qFormat/>
    <w:rsid w:val="00A20599"/>
    <w:pPr>
      <w:suppressLineNumbers/>
    </w:pPr>
    <w:rPr>
      <w:rFonts w:cs="Mangal"/>
    </w:rPr>
  </w:style>
  <w:style w:type="paragraph" w:customStyle="1" w:styleId="16">
    <w:name w:val="Указатель1"/>
    <w:basedOn w:val="a"/>
    <w:qFormat/>
    <w:rsid w:val="00414E3A"/>
    <w:pPr>
      <w:widowControl w:val="0"/>
      <w:suppressLineNumbers/>
    </w:pPr>
    <w:rPr>
      <w:rFonts w:ascii="Calibri" w:eastAsia="Andale Sans UI" w:hAnsi="Calibri"/>
      <w:szCs w:val="20"/>
      <w:lang w:bidi="en-US"/>
    </w:rPr>
  </w:style>
  <w:style w:type="paragraph" w:styleId="af2">
    <w:name w:val="Title"/>
    <w:basedOn w:val="a"/>
    <w:link w:val="af1"/>
    <w:qFormat/>
    <w:rsid w:val="00414E3A"/>
    <w:pPr>
      <w:ind w:left="-709" w:firstLine="142"/>
      <w:jc w:val="center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af4">
    <w:name w:val="Balloon Text"/>
    <w:basedOn w:val="a"/>
    <w:link w:val="af3"/>
    <w:uiPriority w:val="99"/>
    <w:qFormat/>
    <w:rsid w:val="00414E3A"/>
    <w:rPr>
      <w:rFonts w:ascii="Tahoma" w:eastAsia="Calibri" w:hAnsi="Tahoma"/>
      <w:sz w:val="16"/>
      <w:szCs w:val="16"/>
    </w:rPr>
  </w:style>
  <w:style w:type="paragraph" w:styleId="af6">
    <w:name w:val="header"/>
    <w:basedOn w:val="a"/>
    <w:link w:val="af5"/>
    <w:uiPriority w:val="99"/>
    <w:rsid w:val="00414E3A"/>
    <w:pPr>
      <w:tabs>
        <w:tab w:val="center" w:pos="4677"/>
        <w:tab w:val="right" w:pos="9355"/>
      </w:tabs>
    </w:pPr>
    <w:rPr>
      <w:rFonts w:eastAsia="Calibri"/>
    </w:rPr>
  </w:style>
  <w:style w:type="paragraph" w:styleId="af8">
    <w:name w:val="footer"/>
    <w:basedOn w:val="a"/>
    <w:link w:val="af7"/>
    <w:uiPriority w:val="99"/>
    <w:rsid w:val="00414E3A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Just">
    <w:name w:val="Just"/>
    <w:qFormat/>
    <w:rsid w:val="00414E3A"/>
    <w:pPr>
      <w:spacing w:before="40" w:after="40"/>
      <w:ind w:firstLine="56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414E3A"/>
    <w:pPr>
      <w:ind w:left="720"/>
      <w:contextualSpacing/>
    </w:pPr>
  </w:style>
  <w:style w:type="paragraph" w:customStyle="1" w:styleId="Standard">
    <w:name w:val="Standard"/>
    <w:qFormat/>
    <w:rsid w:val="00414E3A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fd">
    <w:name w:val="Normal (Web)"/>
    <w:basedOn w:val="a"/>
    <w:qFormat/>
    <w:rsid w:val="00414E3A"/>
    <w:pPr>
      <w:spacing w:beforeAutospacing="1" w:afterAutospacing="1"/>
    </w:pPr>
  </w:style>
  <w:style w:type="paragraph" w:customStyle="1" w:styleId="17">
    <w:name w:val="Абзац списка1"/>
    <w:basedOn w:val="a"/>
    <w:uiPriority w:val="99"/>
    <w:qFormat/>
    <w:rsid w:val="00414E3A"/>
    <w:pPr>
      <w:ind w:left="720"/>
      <w:contextualSpacing/>
    </w:pPr>
    <w:rPr>
      <w:rFonts w:eastAsia="Calibri"/>
    </w:rPr>
  </w:style>
  <w:style w:type="paragraph" w:styleId="afe">
    <w:name w:val="Plain Text"/>
    <w:basedOn w:val="a"/>
    <w:uiPriority w:val="99"/>
    <w:qFormat/>
    <w:rsid w:val="00414E3A"/>
    <w:rPr>
      <w:rFonts w:ascii="Courier New" w:eastAsia="Calibri" w:hAnsi="Courier New"/>
      <w:sz w:val="20"/>
      <w:szCs w:val="20"/>
      <w:lang w:val="uk-UA"/>
    </w:rPr>
  </w:style>
  <w:style w:type="paragraph" w:customStyle="1" w:styleId="CharChar">
    <w:name w:val="Char Знак Знак Char Знак Знак Знак"/>
    <w:basedOn w:val="a"/>
    <w:uiPriority w:val="99"/>
    <w:qFormat/>
    <w:rsid w:val="00414E3A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uiPriority w:val="99"/>
    <w:qFormat/>
    <w:rsid w:val="00414E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1">
    <w:name w:val="HTML Preformatted"/>
    <w:basedOn w:val="a"/>
    <w:link w:val="HTML0"/>
    <w:uiPriority w:val="99"/>
    <w:qFormat/>
    <w:rsid w:val="00414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paragraph" w:styleId="aff">
    <w:name w:val="Body Text Indent"/>
    <w:basedOn w:val="a"/>
    <w:uiPriority w:val="99"/>
    <w:rsid w:val="00414E3A"/>
    <w:pPr>
      <w:spacing w:after="120"/>
      <w:ind w:left="283"/>
      <w:textAlignment w:val="baseline"/>
    </w:pPr>
    <w:rPr>
      <w:rFonts w:eastAsia="Calibri"/>
      <w:sz w:val="20"/>
      <w:szCs w:val="20"/>
    </w:rPr>
  </w:style>
  <w:style w:type="paragraph" w:customStyle="1" w:styleId="FR1">
    <w:name w:val="FR1"/>
    <w:uiPriority w:val="99"/>
    <w:qFormat/>
    <w:rsid w:val="00414E3A"/>
    <w:pPr>
      <w:widowControl w:val="0"/>
      <w:snapToGrid w:val="0"/>
      <w:spacing w:before="40" w:line="300" w:lineRule="auto"/>
      <w:ind w:left="1840" w:right="1800"/>
      <w:jc w:val="center"/>
    </w:pPr>
    <w:rPr>
      <w:rFonts w:ascii="Times New Roman" w:eastAsia="Times New Roman" w:hAnsi="Times New Roman" w:cs="Times New Roman"/>
      <w:color w:val="00000A"/>
      <w:sz w:val="32"/>
      <w:szCs w:val="20"/>
      <w:lang w:val="uk-UA" w:eastAsia="ru-RU"/>
    </w:rPr>
  </w:style>
  <w:style w:type="paragraph" w:styleId="22">
    <w:name w:val="Body Text 2"/>
    <w:basedOn w:val="a"/>
    <w:link w:val="20"/>
    <w:uiPriority w:val="99"/>
    <w:qFormat/>
    <w:rsid w:val="00414E3A"/>
    <w:pPr>
      <w:spacing w:after="120" w:line="480" w:lineRule="auto"/>
    </w:pPr>
    <w:rPr>
      <w:rFonts w:ascii="?.?." w:eastAsiaTheme="minorHAnsi" w:hAnsi="?.?."/>
    </w:rPr>
  </w:style>
  <w:style w:type="paragraph" w:customStyle="1" w:styleId="aff0">
    <w:name w:val="Знак Знак"/>
    <w:basedOn w:val="a"/>
    <w:autoRedefine/>
    <w:uiPriority w:val="99"/>
    <w:qFormat/>
    <w:rsid w:val="00414E3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uiPriority w:val="99"/>
    <w:qFormat/>
    <w:rsid w:val="00414E3A"/>
    <w:pPr>
      <w:ind w:left="720"/>
      <w:contextualSpacing/>
    </w:pPr>
    <w:rPr>
      <w:rFonts w:eastAsia="Calibri"/>
    </w:rPr>
  </w:style>
  <w:style w:type="paragraph" w:customStyle="1" w:styleId="18">
    <w:name w:val="Абзац списку1"/>
    <w:basedOn w:val="a"/>
    <w:uiPriority w:val="99"/>
    <w:qFormat/>
    <w:rsid w:val="00414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Обычный1"/>
    <w:uiPriority w:val="99"/>
    <w:qFormat/>
    <w:rsid w:val="00414E3A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 w:eastAsia="ru-RU"/>
    </w:rPr>
  </w:style>
  <w:style w:type="paragraph" w:styleId="aff1">
    <w:name w:val="Document Map"/>
    <w:basedOn w:val="a"/>
    <w:uiPriority w:val="99"/>
    <w:semiHidden/>
    <w:qFormat/>
    <w:rsid w:val="00414E3A"/>
    <w:pPr>
      <w:shd w:val="clear" w:color="auto" w:fill="000080"/>
    </w:pPr>
    <w:rPr>
      <w:sz w:val="0"/>
      <w:szCs w:val="0"/>
    </w:rPr>
  </w:style>
  <w:style w:type="paragraph" w:customStyle="1" w:styleId="1a">
    <w:name w:val="Звичайний1"/>
    <w:qFormat/>
    <w:rsid w:val="00414E3A"/>
    <w:pPr>
      <w:widowControl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Textbody">
    <w:name w:val="Text body"/>
    <w:basedOn w:val="a"/>
    <w:qFormat/>
    <w:rsid w:val="00E84550"/>
    <w:pPr>
      <w:widowControl w:val="0"/>
      <w:suppressAutoHyphens/>
      <w:spacing w:after="120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1b">
    <w:name w:val="Назва об'єкта1"/>
    <w:basedOn w:val="Standard"/>
    <w:qFormat/>
    <w:rsid w:val="00414E3A"/>
    <w:pPr>
      <w:suppressLineNumbers/>
      <w:spacing w:before="120" w:after="120"/>
    </w:pPr>
    <w:rPr>
      <w:rFonts w:eastAsia="Andale Sans UI"/>
      <w:i/>
      <w:iCs/>
      <w:color w:val="00000A"/>
      <w:lang w:bidi="en-US"/>
    </w:rPr>
  </w:style>
  <w:style w:type="paragraph" w:styleId="32">
    <w:name w:val="Body Text 3"/>
    <w:basedOn w:val="a"/>
    <w:link w:val="31"/>
    <w:uiPriority w:val="99"/>
    <w:semiHidden/>
    <w:unhideWhenUsed/>
    <w:qFormat/>
    <w:rsid w:val="00414E3A"/>
    <w:pPr>
      <w:spacing w:after="120"/>
    </w:pPr>
    <w:rPr>
      <w:rFonts w:cstheme="minorBidi"/>
      <w:sz w:val="16"/>
      <w:szCs w:val="16"/>
      <w:lang w:eastAsia="en-US"/>
    </w:rPr>
  </w:style>
  <w:style w:type="paragraph" w:styleId="aff2">
    <w:name w:val="No Spacing"/>
    <w:uiPriority w:val="1"/>
    <w:qFormat/>
    <w:rsid w:val="00414E3A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aff3">
    <w:name w:val="Содержимое таблицы"/>
    <w:basedOn w:val="a"/>
    <w:qFormat/>
    <w:rsid w:val="00414E3A"/>
  </w:style>
  <w:style w:type="paragraph" w:customStyle="1" w:styleId="aff4">
    <w:name w:val="Заголовок таблицы"/>
    <w:basedOn w:val="aff3"/>
    <w:qFormat/>
    <w:rsid w:val="00414E3A"/>
  </w:style>
  <w:style w:type="numbering" w:customStyle="1" w:styleId="WW8Num1">
    <w:name w:val="WW8Num1"/>
    <w:qFormat/>
    <w:rsid w:val="00414E3A"/>
  </w:style>
  <w:style w:type="table" w:styleId="aff5">
    <w:name w:val="Table Grid"/>
    <w:basedOn w:val="a2"/>
    <w:rsid w:val="00414E3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ітка таблиці1"/>
    <w:uiPriority w:val="99"/>
    <w:rsid w:val="00414E3A"/>
    <w:rPr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Обычная таблица1"/>
    <w:uiPriority w:val="99"/>
    <w:semiHidden/>
    <w:rsid w:val="00414E3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2 Знак"/>
    <w:basedOn w:val="a1"/>
    <w:rsid w:val="00C4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1"/>
    <w:link w:val="3"/>
    <w:uiPriority w:val="9"/>
    <w:rsid w:val="00C40E13"/>
    <w:rPr>
      <w:rFonts w:ascii="Times New Roman" w:eastAsia="Calibri" w:hAnsi="Times New Roman" w:cs="Times New Roman"/>
      <w:b/>
      <w:color w:val="000000"/>
      <w:szCs w:val="20"/>
      <w:lang w:val="uk-UA" w:eastAsia="ru-RU"/>
    </w:rPr>
  </w:style>
  <w:style w:type="character" w:styleId="aff6">
    <w:name w:val="Hyperlink"/>
    <w:basedOn w:val="a1"/>
    <w:uiPriority w:val="99"/>
    <w:semiHidden/>
    <w:unhideWhenUsed/>
    <w:rsid w:val="00C40E13"/>
    <w:rPr>
      <w:color w:val="0000FF"/>
      <w:u w:val="single"/>
    </w:rPr>
  </w:style>
  <w:style w:type="character" w:customStyle="1" w:styleId="21">
    <w:name w:val="Заголовок 2 Знак1"/>
    <w:basedOn w:val="a1"/>
    <w:link w:val="2"/>
    <w:uiPriority w:val="9"/>
    <w:rsid w:val="00C40E13"/>
    <w:rPr>
      <w:rFonts w:ascii="Times New Roman CYR" w:eastAsia="Calibri" w:hAnsi="Times New Roman CYR" w:cs="Times New Roman"/>
      <w:color w:val="00000A"/>
      <w:szCs w:val="20"/>
      <w:lang w:eastAsia="uk-UA"/>
    </w:rPr>
  </w:style>
  <w:style w:type="character" w:styleId="aff7">
    <w:name w:val="Emphasis"/>
    <w:qFormat/>
    <w:rsid w:val="00C40E13"/>
    <w:rPr>
      <w:rFonts w:cs="Times New Roman"/>
      <w:i/>
      <w:iCs/>
    </w:rPr>
  </w:style>
  <w:style w:type="character" w:customStyle="1" w:styleId="rvts0">
    <w:name w:val="rvts0"/>
    <w:basedOn w:val="a1"/>
    <w:rsid w:val="00D75194"/>
  </w:style>
  <w:style w:type="paragraph" w:customStyle="1" w:styleId="1e">
    <w:name w:val="Заголовок1"/>
    <w:basedOn w:val="a"/>
    <w:next w:val="af"/>
    <w:qFormat/>
    <w:rsid w:val="00BB193B"/>
    <w:pPr>
      <w:keepNext/>
      <w:widowControl w:val="0"/>
      <w:spacing w:before="240" w:after="120"/>
    </w:pPr>
    <w:rPr>
      <w:rFonts w:ascii="Arial" w:eastAsia="Andale Sans UI" w:hAnsi="Arial"/>
      <w:sz w:val="28"/>
      <w:szCs w:val="28"/>
      <w:lang w:bidi="en-US"/>
    </w:rPr>
  </w:style>
  <w:style w:type="numbering" w:customStyle="1" w:styleId="WWNum1">
    <w:name w:val="WWNum1"/>
    <w:basedOn w:val="a3"/>
    <w:rsid w:val="00E761C6"/>
    <w:pPr>
      <w:numPr>
        <w:numId w:val="11"/>
      </w:numPr>
    </w:pPr>
  </w:style>
  <w:style w:type="character" w:customStyle="1" w:styleId="50">
    <w:name w:val="Заголовок 5 Знак"/>
    <w:basedOn w:val="a1"/>
    <w:link w:val="5"/>
    <w:rsid w:val="0025358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  <w:style w:type="character" w:customStyle="1" w:styleId="40">
    <w:name w:val="Заголовок 4 Знак"/>
    <w:basedOn w:val="a1"/>
    <w:link w:val="4"/>
    <w:rsid w:val="00253585"/>
    <w:rPr>
      <w:rFonts w:ascii="Arial" w:eastAsia="Andale Sans UI" w:hAnsi="Arial" w:cs="Times New Roman"/>
      <w:color w:val="00000A"/>
      <w:sz w:val="28"/>
      <w:szCs w:val="28"/>
      <w:lang w:eastAsia="ru-RU" w:bidi="en-US"/>
    </w:rPr>
  </w:style>
  <w:style w:type="character" w:customStyle="1" w:styleId="WW8Num1z0">
    <w:name w:val="WW8Num1z0"/>
    <w:rsid w:val="00253585"/>
    <w:rPr>
      <w:rFonts w:ascii="Symbol" w:hAnsi="Symbol"/>
    </w:rPr>
  </w:style>
  <w:style w:type="character" w:customStyle="1" w:styleId="WW8Num2z0">
    <w:name w:val="WW8Num2z0"/>
    <w:rsid w:val="00253585"/>
    <w:rPr>
      <w:rFonts w:ascii="Symbol" w:hAnsi="Symbol"/>
    </w:rPr>
  </w:style>
  <w:style w:type="character" w:customStyle="1" w:styleId="WW8Num3z0">
    <w:name w:val="WW8Num3z0"/>
    <w:rsid w:val="00253585"/>
    <w:rPr>
      <w:rFonts w:ascii="Symbol" w:hAnsi="Symbol"/>
    </w:rPr>
  </w:style>
  <w:style w:type="character" w:customStyle="1" w:styleId="WW8Num4z0">
    <w:name w:val="WW8Num4z0"/>
    <w:rsid w:val="00253585"/>
    <w:rPr>
      <w:rFonts w:ascii="Symbol" w:hAnsi="Symbol"/>
    </w:rPr>
  </w:style>
  <w:style w:type="character" w:customStyle="1" w:styleId="WW8Num5z0">
    <w:name w:val="WW8Num5z0"/>
    <w:rsid w:val="00253585"/>
    <w:rPr>
      <w:rFonts w:ascii="Symbol" w:hAnsi="Symbol"/>
    </w:rPr>
  </w:style>
  <w:style w:type="character" w:customStyle="1" w:styleId="WW8Num6z0">
    <w:name w:val="WW8Num6z0"/>
    <w:rsid w:val="00253585"/>
    <w:rPr>
      <w:rFonts w:ascii="Symbol" w:hAnsi="Symbol"/>
    </w:rPr>
  </w:style>
  <w:style w:type="character" w:customStyle="1" w:styleId="WW8Num7z0">
    <w:name w:val="WW8Num7z0"/>
    <w:rsid w:val="00253585"/>
    <w:rPr>
      <w:rFonts w:ascii="Symbol" w:hAnsi="Symbol"/>
    </w:rPr>
  </w:style>
  <w:style w:type="character" w:customStyle="1" w:styleId="WW8Num8z0">
    <w:name w:val="WW8Num8z0"/>
    <w:rsid w:val="00253585"/>
    <w:rPr>
      <w:rFonts w:ascii="Symbol" w:hAnsi="Symbol"/>
    </w:rPr>
  </w:style>
  <w:style w:type="character" w:customStyle="1" w:styleId="WW8Num9z0">
    <w:name w:val="WW8Num9z0"/>
    <w:rsid w:val="00253585"/>
    <w:rPr>
      <w:rFonts w:ascii="Symbol" w:hAnsi="Symbol"/>
    </w:rPr>
  </w:style>
  <w:style w:type="character" w:customStyle="1" w:styleId="WW8Num10z0">
    <w:name w:val="WW8Num10z0"/>
    <w:rsid w:val="00253585"/>
    <w:rPr>
      <w:rFonts w:ascii="Symbol" w:hAnsi="Symbol"/>
    </w:rPr>
  </w:style>
  <w:style w:type="character" w:customStyle="1" w:styleId="WW8Num11z0">
    <w:name w:val="WW8Num11z0"/>
    <w:rsid w:val="00253585"/>
    <w:rPr>
      <w:rFonts w:ascii="Symbol" w:hAnsi="Symbol"/>
    </w:rPr>
  </w:style>
  <w:style w:type="character" w:customStyle="1" w:styleId="WW8Num12z0">
    <w:name w:val="WW8Num12z0"/>
    <w:rsid w:val="00253585"/>
    <w:rPr>
      <w:rFonts w:ascii="Symbol" w:hAnsi="Symbol"/>
    </w:rPr>
  </w:style>
  <w:style w:type="character" w:customStyle="1" w:styleId="WW8Num13z0">
    <w:name w:val="WW8Num13z0"/>
    <w:rsid w:val="00253585"/>
    <w:rPr>
      <w:rFonts w:ascii="Symbol" w:hAnsi="Symbol"/>
    </w:rPr>
  </w:style>
  <w:style w:type="character" w:customStyle="1" w:styleId="WW8Num14z0">
    <w:name w:val="WW8Num14z0"/>
    <w:rsid w:val="00253585"/>
    <w:rPr>
      <w:rFonts w:ascii="Symbol" w:hAnsi="Symbol"/>
    </w:rPr>
  </w:style>
  <w:style w:type="character" w:customStyle="1" w:styleId="WW8Num15z0">
    <w:name w:val="WW8Num15z0"/>
    <w:rsid w:val="00253585"/>
    <w:rPr>
      <w:rFonts w:ascii="Symbol" w:hAnsi="Symbol"/>
    </w:rPr>
  </w:style>
  <w:style w:type="character" w:customStyle="1" w:styleId="WW8Num16z0">
    <w:name w:val="WW8Num16z0"/>
    <w:rsid w:val="00253585"/>
    <w:rPr>
      <w:rFonts w:ascii="Symbol" w:hAnsi="Symbol"/>
    </w:rPr>
  </w:style>
  <w:style w:type="character" w:customStyle="1" w:styleId="WW8Num17z0">
    <w:name w:val="WW8Num17z0"/>
    <w:rsid w:val="00253585"/>
    <w:rPr>
      <w:rFonts w:ascii="Symbol" w:hAnsi="Symbol"/>
    </w:rPr>
  </w:style>
  <w:style w:type="character" w:customStyle="1" w:styleId="WW8Num18z0">
    <w:name w:val="WW8Num18z0"/>
    <w:rsid w:val="00253585"/>
    <w:rPr>
      <w:rFonts w:ascii="Symbol" w:hAnsi="Symbol"/>
    </w:rPr>
  </w:style>
  <w:style w:type="character" w:customStyle="1" w:styleId="WW8Num19z0">
    <w:name w:val="WW8Num19z0"/>
    <w:rsid w:val="00253585"/>
    <w:rPr>
      <w:rFonts w:ascii="Symbol" w:hAnsi="Symbol"/>
    </w:rPr>
  </w:style>
  <w:style w:type="character" w:customStyle="1" w:styleId="WW-Absatz-Standardschriftart">
    <w:name w:val="WW-Absatz-Standardschriftart"/>
    <w:rsid w:val="00253585"/>
  </w:style>
  <w:style w:type="character" w:customStyle="1" w:styleId="WW-WW8Num1z0">
    <w:name w:val="WW-WW8Num1z0"/>
    <w:rsid w:val="00253585"/>
    <w:rPr>
      <w:rFonts w:ascii="Symbol" w:hAnsi="Symbol"/>
    </w:rPr>
  </w:style>
  <w:style w:type="character" w:customStyle="1" w:styleId="WW8Num1z1">
    <w:name w:val="WW8Num1z1"/>
    <w:rsid w:val="00253585"/>
    <w:rPr>
      <w:rFonts w:ascii="Courier New" w:hAnsi="Courier New"/>
    </w:rPr>
  </w:style>
  <w:style w:type="character" w:customStyle="1" w:styleId="WW8Num1z2">
    <w:name w:val="WW8Num1z2"/>
    <w:rsid w:val="00253585"/>
    <w:rPr>
      <w:rFonts w:ascii="Wingdings" w:hAnsi="Wingdings"/>
    </w:rPr>
  </w:style>
  <w:style w:type="character" w:customStyle="1" w:styleId="WW-WW8Num2z0">
    <w:name w:val="WW-WW8Num2z0"/>
    <w:rsid w:val="00253585"/>
    <w:rPr>
      <w:rFonts w:ascii="Symbol" w:hAnsi="Symbol"/>
    </w:rPr>
  </w:style>
  <w:style w:type="character" w:customStyle="1" w:styleId="WW8Num2z1">
    <w:name w:val="WW8Num2z1"/>
    <w:rsid w:val="00253585"/>
    <w:rPr>
      <w:rFonts w:ascii="Courier New" w:hAnsi="Courier New"/>
    </w:rPr>
  </w:style>
  <w:style w:type="character" w:customStyle="1" w:styleId="WW8Num2z2">
    <w:name w:val="WW8Num2z2"/>
    <w:rsid w:val="00253585"/>
    <w:rPr>
      <w:rFonts w:ascii="Wingdings" w:hAnsi="Wingdings"/>
    </w:rPr>
  </w:style>
  <w:style w:type="character" w:customStyle="1" w:styleId="WW-WW8Num3z0">
    <w:name w:val="WW-WW8Num3z0"/>
    <w:rsid w:val="00253585"/>
    <w:rPr>
      <w:rFonts w:ascii="Symbol" w:hAnsi="Symbol"/>
    </w:rPr>
  </w:style>
  <w:style w:type="character" w:customStyle="1" w:styleId="WW8Num3z1">
    <w:name w:val="WW8Num3z1"/>
    <w:rsid w:val="00253585"/>
    <w:rPr>
      <w:rFonts w:ascii="Courier New" w:hAnsi="Courier New"/>
    </w:rPr>
  </w:style>
  <w:style w:type="character" w:customStyle="1" w:styleId="WW8Num3z2">
    <w:name w:val="WW8Num3z2"/>
    <w:rsid w:val="00253585"/>
    <w:rPr>
      <w:rFonts w:ascii="Wingdings" w:hAnsi="Wingdings"/>
    </w:rPr>
  </w:style>
  <w:style w:type="character" w:customStyle="1" w:styleId="WW-WW8Num4z0">
    <w:name w:val="WW-WW8Num4z0"/>
    <w:rsid w:val="00253585"/>
    <w:rPr>
      <w:rFonts w:ascii="Symbol" w:hAnsi="Symbol"/>
    </w:rPr>
  </w:style>
  <w:style w:type="character" w:customStyle="1" w:styleId="WW8Num4z1">
    <w:name w:val="WW8Num4z1"/>
    <w:rsid w:val="00253585"/>
    <w:rPr>
      <w:rFonts w:ascii="Courier New" w:hAnsi="Courier New"/>
    </w:rPr>
  </w:style>
  <w:style w:type="character" w:customStyle="1" w:styleId="WW8Num4z2">
    <w:name w:val="WW8Num4z2"/>
    <w:rsid w:val="00253585"/>
    <w:rPr>
      <w:rFonts w:ascii="Wingdings" w:hAnsi="Wingdings"/>
    </w:rPr>
  </w:style>
  <w:style w:type="character" w:customStyle="1" w:styleId="WW-WW8Num5z0">
    <w:name w:val="WW-WW8Num5z0"/>
    <w:rsid w:val="00253585"/>
    <w:rPr>
      <w:rFonts w:ascii="Symbol" w:hAnsi="Symbol"/>
    </w:rPr>
  </w:style>
  <w:style w:type="character" w:customStyle="1" w:styleId="WW8Num5z1">
    <w:name w:val="WW8Num5z1"/>
    <w:rsid w:val="00253585"/>
    <w:rPr>
      <w:rFonts w:ascii="Courier New" w:hAnsi="Courier New"/>
    </w:rPr>
  </w:style>
  <w:style w:type="character" w:customStyle="1" w:styleId="WW8Num5z2">
    <w:name w:val="WW8Num5z2"/>
    <w:rsid w:val="00253585"/>
    <w:rPr>
      <w:rFonts w:ascii="Wingdings" w:hAnsi="Wingdings"/>
    </w:rPr>
  </w:style>
  <w:style w:type="character" w:customStyle="1" w:styleId="WW-WW8Num6z0">
    <w:name w:val="WW-WW8Num6z0"/>
    <w:rsid w:val="00253585"/>
    <w:rPr>
      <w:rFonts w:ascii="Symbol" w:hAnsi="Symbol"/>
    </w:rPr>
  </w:style>
  <w:style w:type="character" w:customStyle="1" w:styleId="WW8Num6z1">
    <w:name w:val="WW8Num6z1"/>
    <w:rsid w:val="00253585"/>
    <w:rPr>
      <w:rFonts w:ascii="Courier New" w:hAnsi="Courier New" w:cs="Courier New"/>
    </w:rPr>
  </w:style>
  <w:style w:type="character" w:customStyle="1" w:styleId="WW8Num6z2">
    <w:name w:val="WW8Num6z2"/>
    <w:rsid w:val="00253585"/>
    <w:rPr>
      <w:rFonts w:ascii="Wingdings" w:hAnsi="Wingdings"/>
    </w:rPr>
  </w:style>
  <w:style w:type="character" w:customStyle="1" w:styleId="WW-WW8Num7z0">
    <w:name w:val="WW-WW8Num7z0"/>
    <w:rsid w:val="00253585"/>
    <w:rPr>
      <w:rFonts w:ascii="Symbol" w:hAnsi="Symbol"/>
    </w:rPr>
  </w:style>
  <w:style w:type="character" w:customStyle="1" w:styleId="WW8Num7z1">
    <w:name w:val="WW8Num7z1"/>
    <w:rsid w:val="00253585"/>
    <w:rPr>
      <w:rFonts w:ascii="Courier New" w:hAnsi="Courier New"/>
    </w:rPr>
  </w:style>
  <w:style w:type="character" w:customStyle="1" w:styleId="WW8Num7z2">
    <w:name w:val="WW8Num7z2"/>
    <w:rsid w:val="00253585"/>
    <w:rPr>
      <w:rFonts w:ascii="Wingdings" w:hAnsi="Wingdings"/>
    </w:rPr>
  </w:style>
  <w:style w:type="character" w:customStyle="1" w:styleId="WW-WW8Num8z0">
    <w:name w:val="WW-WW8Num8z0"/>
    <w:rsid w:val="00253585"/>
    <w:rPr>
      <w:rFonts w:ascii="Symbol" w:hAnsi="Symbol"/>
    </w:rPr>
  </w:style>
  <w:style w:type="character" w:customStyle="1" w:styleId="WW8Num8z1">
    <w:name w:val="WW8Num8z1"/>
    <w:rsid w:val="00253585"/>
    <w:rPr>
      <w:rFonts w:ascii="Courier New" w:hAnsi="Courier New"/>
    </w:rPr>
  </w:style>
  <w:style w:type="character" w:customStyle="1" w:styleId="WW8Num8z2">
    <w:name w:val="WW8Num8z2"/>
    <w:rsid w:val="00253585"/>
    <w:rPr>
      <w:rFonts w:ascii="Wingdings" w:hAnsi="Wingdings"/>
    </w:rPr>
  </w:style>
  <w:style w:type="character" w:customStyle="1" w:styleId="WW-WW8Num9z0">
    <w:name w:val="WW-WW8Num9z0"/>
    <w:rsid w:val="00253585"/>
    <w:rPr>
      <w:rFonts w:ascii="Symbol" w:hAnsi="Symbol"/>
    </w:rPr>
  </w:style>
  <w:style w:type="character" w:customStyle="1" w:styleId="WW8Num9z1">
    <w:name w:val="WW8Num9z1"/>
    <w:rsid w:val="00253585"/>
    <w:rPr>
      <w:rFonts w:ascii="Courier New" w:hAnsi="Courier New"/>
    </w:rPr>
  </w:style>
  <w:style w:type="character" w:customStyle="1" w:styleId="WW8Num9z2">
    <w:name w:val="WW8Num9z2"/>
    <w:rsid w:val="00253585"/>
    <w:rPr>
      <w:rFonts w:ascii="Wingdings" w:hAnsi="Wingdings"/>
    </w:rPr>
  </w:style>
  <w:style w:type="character" w:customStyle="1" w:styleId="WW-WW8Num10z0">
    <w:name w:val="WW-WW8Num10z0"/>
    <w:rsid w:val="00253585"/>
    <w:rPr>
      <w:rFonts w:ascii="Symbol" w:hAnsi="Symbol"/>
    </w:rPr>
  </w:style>
  <w:style w:type="character" w:customStyle="1" w:styleId="WW8Num10z1">
    <w:name w:val="WW8Num10z1"/>
    <w:rsid w:val="00253585"/>
    <w:rPr>
      <w:rFonts w:ascii="Courier New" w:hAnsi="Courier New" w:cs="Courier New"/>
    </w:rPr>
  </w:style>
  <w:style w:type="character" w:customStyle="1" w:styleId="WW8Num10z2">
    <w:name w:val="WW8Num10z2"/>
    <w:rsid w:val="00253585"/>
    <w:rPr>
      <w:rFonts w:ascii="Wingdings" w:hAnsi="Wingdings"/>
    </w:rPr>
  </w:style>
  <w:style w:type="character" w:customStyle="1" w:styleId="WW-WW8Num11z0">
    <w:name w:val="WW-WW8Num11z0"/>
    <w:rsid w:val="00253585"/>
    <w:rPr>
      <w:rFonts w:ascii="Symbol" w:hAnsi="Symbol"/>
    </w:rPr>
  </w:style>
  <w:style w:type="character" w:customStyle="1" w:styleId="WW8Num11z1">
    <w:name w:val="WW8Num11z1"/>
    <w:rsid w:val="00253585"/>
    <w:rPr>
      <w:rFonts w:ascii="Courier New" w:hAnsi="Courier New"/>
    </w:rPr>
  </w:style>
  <w:style w:type="character" w:customStyle="1" w:styleId="WW8Num11z2">
    <w:name w:val="WW8Num11z2"/>
    <w:rsid w:val="00253585"/>
    <w:rPr>
      <w:rFonts w:ascii="Wingdings" w:hAnsi="Wingdings"/>
    </w:rPr>
  </w:style>
  <w:style w:type="character" w:customStyle="1" w:styleId="WW-WW8Num12z0">
    <w:name w:val="WW-WW8Num12z0"/>
    <w:rsid w:val="00253585"/>
    <w:rPr>
      <w:rFonts w:ascii="Symbol" w:hAnsi="Symbol"/>
    </w:rPr>
  </w:style>
  <w:style w:type="character" w:customStyle="1" w:styleId="WW8Num12z1">
    <w:name w:val="WW8Num12z1"/>
    <w:rsid w:val="00253585"/>
    <w:rPr>
      <w:rFonts w:ascii="Courier New" w:hAnsi="Courier New"/>
    </w:rPr>
  </w:style>
  <w:style w:type="character" w:customStyle="1" w:styleId="WW8Num12z2">
    <w:name w:val="WW8Num12z2"/>
    <w:rsid w:val="00253585"/>
    <w:rPr>
      <w:rFonts w:ascii="Wingdings" w:hAnsi="Wingdings"/>
    </w:rPr>
  </w:style>
  <w:style w:type="character" w:customStyle="1" w:styleId="WW-WW8Num13z0">
    <w:name w:val="WW-WW8Num13z0"/>
    <w:rsid w:val="00253585"/>
    <w:rPr>
      <w:rFonts w:ascii="Symbol" w:hAnsi="Symbol"/>
    </w:rPr>
  </w:style>
  <w:style w:type="character" w:customStyle="1" w:styleId="WW8Num13z1">
    <w:name w:val="WW8Num13z1"/>
    <w:rsid w:val="00253585"/>
    <w:rPr>
      <w:rFonts w:ascii="Courier New" w:hAnsi="Courier New"/>
    </w:rPr>
  </w:style>
  <w:style w:type="character" w:customStyle="1" w:styleId="WW8Num13z2">
    <w:name w:val="WW8Num13z2"/>
    <w:rsid w:val="00253585"/>
    <w:rPr>
      <w:rFonts w:ascii="Wingdings" w:hAnsi="Wingdings"/>
    </w:rPr>
  </w:style>
  <w:style w:type="character" w:customStyle="1" w:styleId="WW-WW8Num14z0">
    <w:name w:val="WW-WW8Num14z0"/>
    <w:rsid w:val="00253585"/>
    <w:rPr>
      <w:rFonts w:ascii="Symbol" w:hAnsi="Symbol"/>
    </w:rPr>
  </w:style>
  <w:style w:type="character" w:customStyle="1" w:styleId="WW8Num14z1">
    <w:name w:val="WW8Num14z1"/>
    <w:rsid w:val="00253585"/>
    <w:rPr>
      <w:rFonts w:ascii="Courier New" w:hAnsi="Courier New"/>
    </w:rPr>
  </w:style>
  <w:style w:type="character" w:customStyle="1" w:styleId="WW8Num14z2">
    <w:name w:val="WW8Num14z2"/>
    <w:rsid w:val="00253585"/>
    <w:rPr>
      <w:rFonts w:ascii="Wingdings" w:hAnsi="Wingdings"/>
    </w:rPr>
  </w:style>
  <w:style w:type="character" w:customStyle="1" w:styleId="WW-WW8Num15z0">
    <w:name w:val="WW-WW8Num15z0"/>
    <w:rsid w:val="00253585"/>
    <w:rPr>
      <w:rFonts w:ascii="Symbol" w:hAnsi="Symbol"/>
    </w:rPr>
  </w:style>
  <w:style w:type="character" w:customStyle="1" w:styleId="WW8Num15z1">
    <w:name w:val="WW8Num15z1"/>
    <w:rsid w:val="00253585"/>
    <w:rPr>
      <w:rFonts w:ascii="Courier New" w:hAnsi="Courier New" w:cs="Courier New"/>
    </w:rPr>
  </w:style>
  <w:style w:type="character" w:customStyle="1" w:styleId="WW8Num15z2">
    <w:name w:val="WW8Num15z2"/>
    <w:rsid w:val="00253585"/>
    <w:rPr>
      <w:rFonts w:ascii="Wingdings" w:hAnsi="Wingdings"/>
    </w:rPr>
  </w:style>
  <w:style w:type="character" w:customStyle="1" w:styleId="WW-WW8Num16z0">
    <w:name w:val="WW-WW8Num16z0"/>
    <w:rsid w:val="00253585"/>
    <w:rPr>
      <w:rFonts w:ascii="Symbol" w:hAnsi="Symbol"/>
    </w:rPr>
  </w:style>
  <w:style w:type="character" w:customStyle="1" w:styleId="WW8Num16z1">
    <w:name w:val="WW8Num16z1"/>
    <w:rsid w:val="00253585"/>
    <w:rPr>
      <w:rFonts w:ascii="Courier New" w:hAnsi="Courier New"/>
    </w:rPr>
  </w:style>
  <w:style w:type="character" w:customStyle="1" w:styleId="WW8Num16z2">
    <w:name w:val="WW8Num16z2"/>
    <w:rsid w:val="00253585"/>
    <w:rPr>
      <w:rFonts w:ascii="Wingdings" w:hAnsi="Wingdings"/>
    </w:rPr>
  </w:style>
  <w:style w:type="character" w:customStyle="1" w:styleId="WW-WW8Num17z0">
    <w:name w:val="WW-WW8Num17z0"/>
    <w:rsid w:val="00253585"/>
    <w:rPr>
      <w:rFonts w:ascii="Symbol" w:hAnsi="Symbol"/>
    </w:rPr>
  </w:style>
  <w:style w:type="character" w:customStyle="1" w:styleId="WW8Num17z1">
    <w:name w:val="WW8Num17z1"/>
    <w:rsid w:val="00253585"/>
    <w:rPr>
      <w:rFonts w:ascii="Courier New" w:hAnsi="Courier New"/>
    </w:rPr>
  </w:style>
  <w:style w:type="character" w:customStyle="1" w:styleId="WW8Num17z2">
    <w:name w:val="WW8Num17z2"/>
    <w:rsid w:val="00253585"/>
    <w:rPr>
      <w:rFonts w:ascii="Wingdings" w:hAnsi="Wingdings"/>
    </w:rPr>
  </w:style>
  <w:style w:type="character" w:customStyle="1" w:styleId="WW-WW8Num18z0">
    <w:name w:val="WW-WW8Num18z0"/>
    <w:rsid w:val="00253585"/>
    <w:rPr>
      <w:rFonts w:ascii="Symbol" w:hAnsi="Symbol"/>
    </w:rPr>
  </w:style>
  <w:style w:type="character" w:customStyle="1" w:styleId="WW8Num18z1">
    <w:name w:val="WW8Num18z1"/>
    <w:rsid w:val="00253585"/>
    <w:rPr>
      <w:rFonts w:ascii="Courier New" w:hAnsi="Courier New"/>
    </w:rPr>
  </w:style>
  <w:style w:type="character" w:customStyle="1" w:styleId="WW8Num18z2">
    <w:name w:val="WW8Num18z2"/>
    <w:rsid w:val="00253585"/>
    <w:rPr>
      <w:rFonts w:ascii="Wingdings" w:hAnsi="Wingdings"/>
    </w:rPr>
  </w:style>
  <w:style w:type="character" w:customStyle="1" w:styleId="WW-WW8Num19z0">
    <w:name w:val="WW-WW8Num19z0"/>
    <w:rsid w:val="00253585"/>
    <w:rPr>
      <w:rFonts w:ascii="Symbol" w:hAnsi="Symbol"/>
    </w:rPr>
  </w:style>
  <w:style w:type="character" w:customStyle="1" w:styleId="WW8Num19z1">
    <w:name w:val="WW8Num19z1"/>
    <w:rsid w:val="00253585"/>
    <w:rPr>
      <w:rFonts w:ascii="Courier New" w:hAnsi="Courier New"/>
    </w:rPr>
  </w:style>
  <w:style w:type="character" w:customStyle="1" w:styleId="WW8Num19z2">
    <w:name w:val="WW8Num19z2"/>
    <w:rsid w:val="00253585"/>
    <w:rPr>
      <w:rFonts w:ascii="Wingdings" w:hAnsi="Wingdings"/>
    </w:rPr>
  </w:style>
  <w:style w:type="character" w:customStyle="1" w:styleId="WW8Num20z0">
    <w:name w:val="WW8Num20z0"/>
    <w:rsid w:val="00253585"/>
    <w:rPr>
      <w:rFonts w:ascii="Symbol" w:hAnsi="Symbol"/>
    </w:rPr>
  </w:style>
  <w:style w:type="character" w:customStyle="1" w:styleId="WW8Num20z1">
    <w:name w:val="WW8Num20z1"/>
    <w:rsid w:val="00253585"/>
    <w:rPr>
      <w:rFonts w:ascii="Courier New" w:hAnsi="Courier New"/>
    </w:rPr>
  </w:style>
  <w:style w:type="character" w:customStyle="1" w:styleId="WW8Num20z2">
    <w:name w:val="WW8Num20z2"/>
    <w:rsid w:val="00253585"/>
    <w:rPr>
      <w:rFonts w:ascii="Wingdings" w:hAnsi="Wingdings"/>
    </w:rPr>
  </w:style>
  <w:style w:type="character" w:customStyle="1" w:styleId="WW8Num21z0">
    <w:name w:val="WW8Num21z0"/>
    <w:rsid w:val="00253585"/>
    <w:rPr>
      <w:rFonts w:ascii="Symbol" w:hAnsi="Symbol"/>
    </w:rPr>
  </w:style>
  <w:style w:type="character" w:customStyle="1" w:styleId="WW8Num21z1">
    <w:name w:val="WW8Num21z1"/>
    <w:rsid w:val="00253585"/>
    <w:rPr>
      <w:rFonts w:ascii="Courier New" w:hAnsi="Courier New"/>
    </w:rPr>
  </w:style>
  <w:style w:type="character" w:customStyle="1" w:styleId="WW8Num21z2">
    <w:name w:val="WW8Num21z2"/>
    <w:rsid w:val="00253585"/>
    <w:rPr>
      <w:rFonts w:ascii="Wingdings" w:hAnsi="Wingdings"/>
    </w:rPr>
  </w:style>
  <w:style w:type="character" w:customStyle="1" w:styleId="WW8Num22z0">
    <w:name w:val="WW8Num22z0"/>
    <w:rsid w:val="00253585"/>
    <w:rPr>
      <w:rFonts w:ascii="Symbol" w:hAnsi="Symbol"/>
    </w:rPr>
  </w:style>
  <w:style w:type="character" w:customStyle="1" w:styleId="WW8Num22z1">
    <w:name w:val="WW8Num22z1"/>
    <w:rsid w:val="00253585"/>
    <w:rPr>
      <w:rFonts w:ascii="Courier New" w:hAnsi="Courier New"/>
    </w:rPr>
  </w:style>
  <w:style w:type="character" w:customStyle="1" w:styleId="WW8Num22z2">
    <w:name w:val="WW8Num22z2"/>
    <w:rsid w:val="00253585"/>
    <w:rPr>
      <w:rFonts w:ascii="Wingdings" w:hAnsi="Wingdings"/>
    </w:rPr>
  </w:style>
  <w:style w:type="character" w:customStyle="1" w:styleId="WW8Num23z0">
    <w:name w:val="WW8Num23z0"/>
    <w:rsid w:val="00253585"/>
    <w:rPr>
      <w:rFonts w:ascii="Symbol" w:hAnsi="Symbol"/>
    </w:rPr>
  </w:style>
  <w:style w:type="character" w:customStyle="1" w:styleId="WW8Num23z1">
    <w:name w:val="WW8Num23z1"/>
    <w:rsid w:val="00253585"/>
    <w:rPr>
      <w:rFonts w:ascii="Courier New" w:hAnsi="Courier New"/>
    </w:rPr>
  </w:style>
  <w:style w:type="character" w:customStyle="1" w:styleId="WW8Num23z2">
    <w:name w:val="WW8Num23z2"/>
    <w:rsid w:val="00253585"/>
    <w:rPr>
      <w:rFonts w:ascii="Wingdings" w:hAnsi="Wingdings"/>
    </w:rPr>
  </w:style>
  <w:style w:type="character" w:customStyle="1" w:styleId="WW8Num24z0">
    <w:name w:val="WW8Num24z0"/>
    <w:rsid w:val="00253585"/>
    <w:rPr>
      <w:rFonts w:ascii="Symbol" w:hAnsi="Symbol"/>
    </w:rPr>
  </w:style>
  <w:style w:type="character" w:customStyle="1" w:styleId="WW8Num24z1">
    <w:name w:val="WW8Num24z1"/>
    <w:rsid w:val="00253585"/>
    <w:rPr>
      <w:rFonts w:ascii="Courier New" w:hAnsi="Courier New" w:cs="Courier New"/>
    </w:rPr>
  </w:style>
  <w:style w:type="character" w:customStyle="1" w:styleId="WW8Num24z2">
    <w:name w:val="WW8Num24z2"/>
    <w:rsid w:val="00253585"/>
    <w:rPr>
      <w:rFonts w:ascii="Wingdings" w:hAnsi="Wingdings"/>
    </w:rPr>
  </w:style>
  <w:style w:type="character" w:customStyle="1" w:styleId="WW8Num25z0">
    <w:name w:val="WW8Num25z0"/>
    <w:rsid w:val="00253585"/>
    <w:rPr>
      <w:rFonts w:ascii="Symbol" w:hAnsi="Symbol"/>
    </w:rPr>
  </w:style>
  <w:style w:type="character" w:customStyle="1" w:styleId="WW8Num25z1">
    <w:name w:val="WW8Num25z1"/>
    <w:rsid w:val="00253585"/>
    <w:rPr>
      <w:rFonts w:ascii="Courier New" w:hAnsi="Courier New" w:cs="Courier New"/>
    </w:rPr>
  </w:style>
  <w:style w:type="character" w:customStyle="1" w:styleId="WW8Num25z2">
    <w:name w:val="WW8Num25z2"/>
    <w:rsid w:val="00253585"/>
    <w:rPr>
      <w:rFonts w:ascii="Wingdings" w:hAnsi="Wingdings"/>
    </w:rPr>
  </w:style>
  <w:style w:type="character" w:customStyle="1" w:styleId="WW8Num26z0">
    <w:name w:val="WW8Num26z0"/>
    <w:rsid w:val="00253585"/>
    <w:rPr>
      <w:rFonts w:ascii="Symbol" w:eastAsia="Times New Roman" w:hAnsi="Symbol" w:cs="Times New Roman"/>
      <w:b/>
      <w:w w:val="93"/>
      <w:sz w:val="26"/>
    </w:rPr>
  </w:style>
  <w:style w:type="character" w:customStyle="1" w:styleId="WW8Num26z1">
    <w:name w:val="WW8Num26z1"/>
    <w:rsid w:val="00253585"/>
    <w:rPr>
      <w:rFonts w:ascii="Courier New" w:hAnsi="Courier New"/>
    </w:rPr>
  </w:style>
  <w:style w:type="character" w:customStyle="1" w:styleId="WW8Num26z2">
    <w:name w:val="WW8Num26z2"/>
    <w:rsid w:val="00253585"/>
    <w:rPr>
      <w:rFonts w:ascii="Wingdings" w:hAnsi="Wingdings"/>
    </w:rPr>
  </w:style>
  <w:style w:type="character" w:customStyle="1" w:styleId="WW8Num26z3">
    <w:name w:val="WW8Num26z3"/>
    <w:rsid w:val="00253585"/>
    <w:rPr>
      <w:rFonts w:ascii="Symbol" w:hAnsi="Symbol"/>
    </w:rPr>
  </w:style>
  <w:style w:type="character" w:customStyle="1" w:styleId="WW8Num27z0">
    <w:name w:val="WW8Num27z0"/>
    <w:rsid w:val="00253585"/>
    <w:rPr>
      <w:rFonts w:ascii="Symbol" w:hAnsi="Symbol"/>
    </w:rPr>
  </w:style>
  <w:style w:type="character" w:customStyle="1" w:styleId="WW8Num27z1">
    <w:name w:val="WW8Num27z1"/>
    <w:rsid w:val="00253585"/>
    <w:rPr>
      <w:rFonts w:ascii="Courier New" w:hAnsi="Courier New"/>
    </w:rPr>
  </w:style>
  <w:style w:type="character" w:customStyle="1" w:styleId="WW8Num27z2">
    <w:name w:val="WW8Num27z2"/>
    <w:rsid w:val="00253585"/>
    <w:rPr>
      <w:rFonts w:ascii="Wingdings" w:hAnsi="Wingdings"/>
    </w:rPr>
  </w:style>
  <w:style w:type="character" w:customStyle="1" w:styleId="WW8Num28z0">
    <w:name w:val="WW8Num28z0"/>
    <w:rsid w:val="00253585"/>
    <w:rPr>
      <w:rFonts w:ascii="Symbol" w:hAnsi="Symbol"/>
    </w:rPr>
  </w:style>
  <w:style w:type="character" w:customStyle="1" w:styleId="WW8Num28z1">
    <w:name w:val="WW8Num28z1"/>
    <w:rsid w:val="00253585"/>
    <w:rPr>
      <w:rFonts w:ascii="Courier New" w:hAnsi="Courier New"/>
    </w:rPr>
  </w:style>
  <w:style w:type="character" w:customStyle="1" w:styleId="WW8Num28z2">
    <w:name w:val="WW8Num28z2"/>
    <w:rsid w:val="00253585"/>
    <w:rPr>
      <w:rFonts w:ascii="Wingdings" w:hAnsi="Wingdings"/>
    </w:rPr>
  </w:style>
  <w:style w:type="character" w:customStyle="1" w:styleId="WW8Num29z0">
    <w:name w:val="WW8Num29z0"/>
    <w:rsid w:val="00253585"/>
    <w:rPr>
      <w:rFonts w:ascii="Symbol" w:hAnsi="Symbol"/>
    </w:rPr>
  </w:style>
  <w:style w:type="character" w:customStyle="1" w:styleId="WW8Num29z1">
    <w:name w:val="WW8Num29z1"/>
    <w:rsid w:val="00253585"/>
    <w:rPr>
      <w:rFonts w:ascii="Courier New" w:hAnsi="Courier New"/>
    </w:rPr>
  </w:style>
  <w:style w:type="character" w:customStyle="1" w:styleId="WW8Num29z2">
    <w:name w:val="WW8Num29z2"/>
    <w:rsid w:val="00253585"/>
    <w:rPr>
      <w:rFonts w:ascii="Wingdings" w:hAnsi="Wingdings"/>
    </w:rPr>
  </w:style>
  <w:style w:type="character" w:customStyle="1" w:styleId="WW8Num30z0">
    <w:name w:val="WW8Num30z0"/>
    <w:rsid w:val="00253585"/>
    <w:rPr>
      <w:rFonts w:ascii="Symbol" w:hAnsi="Symbol"/>
    </w:rPr>
  </w:style>
  <w:style w:type="character" w:customStyle="1" w:styleId="WW8Num30z1">
    <w:name w:val="WW8Num30z1"/>
    <w:rsid w:val="00253585"/>
    <w:rPr>
      <w:rFonts w:ascii="Courier New" w:hAnsi="Courier New" w:cs="Courier New"/>
    </w:rPr>
  </w:style>
  <w:style w:type="character" w:customStyle="1" w:styleId="WW8Num30z2">
    <w:name w:val="WW8Num30z2"/>
    <w:rsid w:val="00253585"/>
    <w:rPr>
      <w:rFonts w:ascii="Wingdings" w:hAnsi="Wingdings"/>
    </w:rPr>
  </w:style>
  <w:style w:type="character" w:customStyle="1" w:styleId="WW8Num31z0">
    <w:name w:val="WW8Num31z0"/>
    <w:rsid w:val="00253585"/>
    <w:rPr>
      <w:rFonts w:ascii="Symbol" w:hAnsi="Symbol"/>
    </w:rPr>
  </w:style>
  <w:style w:type="character" w:customStyle="1" w:styleId="WW8Num31z1">
    <w:name w:val="WW8Num31z1"/>
    <w:rsid w:val="00253585"/>
    <w:rPr>
      <w:rFonts w:ascii="Courier New" w:hAnsi="Courier New" w:cs="Courier New"/>
    </w:rPr>
  </w:style>
  <w:style w:type="character" w:customStyle="1" w:styleId="WW8Num31z2">
    <w:name w:val="WW8Num31z2"/>
    <w:rsid w:val="00253585"/>
    <w:rPr>
      <w:rFonts w:ascii="Wingdings" w:hAnsi="Wingdings"/>
    </w:rPr>
  </w:style>
  <w:style w:type="character" w:customStyle="1" w:styleId="WW8Num32z0">
    <w:name w:val="WW8Num32z0"/>
    <w:rsid w:val="00253585"/>
    <w:rPr>
      <w:rFonts w:ascii="Symbol" w:hAnsi="Symbol"/>
    </w:rPr>
  </w:style>
  <w:style w:type="character" w:customStyle="1" w:styleId="WW8Num32z1">
    <w:name w:val="WW8Num32z1"/>
    <w:rsid w:val="00253585"/>
    <w:rPr>
      <w:rFonts w:ascii="Courier New" w:hAnsi="Courier New"/>
    </w:rPr>
  </w:style>
  <w:style w:type="character" w:customStyle="1" w:styleId="WW8Num32z2">
    <w:name w:val="WW8Num32z2"/>
    <w:rsid w:val="00253585"/>
    <w:rPr>
      <w:rFonts w:ascii="Wingdings" w:hAnsi="Wingdings"/>
    </w:rPr>
  </w:style>
  <w:style w:type="character" w:customStyle="1" w:styleId="WW8Num33z0">
    <w:name w:val="WW8Num33z0"/>
    <w:rsid w:val="00253585"/>
    <w:rPr>
      <w:rFonts w:ascii="Symbol" w:hAnsi="Symbol"/>
    </w:rPr>
  </w:style>
  <w:style w:type="character" w:customStyle="1" w:styleId="WW8Num33z1">
    <w:name w:val="WW8Num33z1"/>
    <w:rsid w:val="00253585"/>
    <w:rPr>
      <w:rFonts w:ascii="Courier New" w:hAnsi="Courier New"/>
    </w:rPr>
  </w:style>
  <w:style w:type="character" w:customStyle="1" w:styleId="WW8Num33z2">
    <w:name w:val="WW8Num33z2"/>
    <w:rsid w:val="00253585"/>
    <w:rPr>
      <w:rFonts w:ascii="Wingdings" w:hAnsi="Wingdings"/>
    </w:rPr>
  </w:style>
  <w:style w:type="character" w:customStyle="1" w:styleId="WW8Num34z0">
    <w:name w:val="WW8Num34z0"/>
    <w:rsid w:val="00253585"/>
    <w:rPr>
      <w:rFonts w:ascii="Symbol" w:hAnsi="Symbol"/>
    </w:rPr>
  </w:style>
  <w:style w:type="character" w:customStyle="1" w:styleId="WW8Num34z1">
    <w:name w:val="WW8Num34z1"/>
    <w:rsid w:val="00253585"/>
    <w:rPr>
      <w:rFonts w:ascii="Courier New" w:hAnsi="Courier New"/>
    </w:rPr>
  </w:style>
  <w:style w:type="character" w:customStyle="1" w:styleId="WW8Num34z2">
    <w:name w:val="WW8Num34z2"/>
    <w:rsid w:val="00253585"/>
    <w:rPr>
      <w:rFonts w:ascii="Wingdings" w:hAnsi="Wingdings"/>
    </w:rPr>
  </w:style>
  <w:style w:type="character" w:customStyle="1" w:styleId="WW8Num35z0">
    <w:name w:val="WW8Num35z0"/>
    <w:rsid w:val="00253585"/>
    <w:rPr>
      <w:rFonts w:ascii="Symbol" w:hAnsi="Symbol"/>
    </w:rPr>
  </w:style>
  <w:style w:type="character" w:customStyle="1" w:styleId="WW8Num35z1">
    <w:name w:val="WW8Num35z1"/>
    <w:rsid w:val="00253585"/>
    <w:rPr>
      <w:rFonts w:ascii="Courier New" w:hAnsi="Courier New"/>
    </w:rPr>
  </w:style>
  <w:style w:type="character" w:customStyle="1" w:styleId="WW8Num35z2">
    <w:name w:val="WW8Num35z2"/>
    <w:rsid w:val="00253585"/>
    <w:rPr>
      <w:rFonts w:ascii="Wingdings" w:hAnsi="Wingdings"/>
    </w:rPr>
  </w:style>
  <w:style w:type="character" w:customStyle="1" w:styleId="WW8Num36z0">
    <w:name w:val="WW8Num36z0"/>
    <w:rsid w:val="00253585"/>
    <w:rPr>
      <w:rFonts w:ascii="Symbol" w:hAnsi="Symbol"/>
    </w:rPr>
  </w:style>
  <w:style w:type="character" w:customStyle="1" w:styleId="WW8Num36z1">
    <w:name w:val="WW8Num36z1"/>
    <w:rsid w:val="00253585"/>
    <w:rPr>
      <w:rFonts w:ascii="Courier New" w:hAnsi="Courier New"/>
    </w:rPr>
  </w:style>
  <w:style w:type="character" w:customStyle="1" w:styleId="WW8Num36z2">
    <w:name w:val="WW8Num36z2"/>
    <w:rsid w:val="00253585"/>
    <w:rPr>
      <w:rFonts w:ascii="Wingdings" w:hAnsi="Wingdings"/>
    </w:rPr>
  </w:style>
  <w:style w:type="character" w:customStyle="1" w:styleId="WW8Num37z0">
    <w:name w:val="WW8Num37z0"/>
    <w:rsid w:val="00253585"/>
    <w:rPr>
      <w:rFonts w:ascii="Symbol" w:eastAsia="Times New Roman" w:hAnsi="Symbol" w:cs="Times New Roman"/>
      <w:b/>
      <w:w w:val="93"/>
      <w:sz w:val="26"/>
    </w:rPr>
  </w:style>
  <w:style w:type="character" w:customStyle="1" w:styleId="WW8Num37z1">
    <w:name w:val="WW8Num37z1"/>
    <w:rsid w:val="00253585"/>
    <w:rPr>
      <w:rFonts w:ascii="Courier New" w:hAnsi="Courier New"/>
    </w:rPr>
  </w:style>
  <w:style w:type="character" w:customStyle="1" w:styleId="WW8Num37z2">
    <w:name w:val="WW8Num37z2"/>
    <w:rsid w:val="00253585"/>
    <w:rPr>
      <w:rFonts w:ascii="Wingdings" w:hAnsi="Wingdings"/>
    </w:rPr>
  </w:style>
  <w:style w:type="character" w:customStyle="1" w:styleId="WW8Num37z3">
    <w:name w:val="WW8Num37z3"/>
    <w:rsid w:val="00253585"/>
    <w:rPr>
      <w:rFonts w:ascii="Symbol" w:hAnsi="Symbol"/>
    </w:rPr>
  </w:style>
  <w:style w:type="character" w:customStyle="1" w:styleId="WW8Num38z0">
    <w:name w:val="WW8Num38z0"/>
    <w:rsid w:val="00253585"/>
    <w:rPr>
      <w:rFonts w:ascii="Symbol" w:hAnsi="Symbol"/>
    </w:rPr>
  </w:style>
  <w:style w:type="character" w:customStyle="1" w:styleId="WW8Num38z1">
    <w:name w:val="WW8Num38z1"/>
    <w:rsid w:val="00253585"/>
    <w:rPr>
      <w:rFonts w:ascii="Courier New" w:hAnsi="Courier New"/>
    </w:rPr>
  </w:style>
  <w:style w:type="character" w:customStyle="1" w:styleId="WW8Num38z2">
    <w:name w:val="WW8Num38z2"/>
    <w:rsid w:val="00253585"/>
    <w:rPr>
      <w:rFonts w:ascii="Wingdings" w:hAnsi="Wingdings"/>
    </w:rPr>
  </w:style>
  <w:style w:type="character" w:customStyle="1" w:styleId="WW8Num39z0">
    <w:name w:val="WW8Num39z0"/>
    <w:rsid w:val="00253585"/>
    <w:rPr>
      <w:rFonts w:ascii="Symbol" w:hAnsi="Symbol"/>
    </w:rPr>
  </w:style>
  <w:style w:type="character" w:customStyle="1" w:styleId="WW8Num39z1">
    <w:name w:val="WW8Num39z1"/>
    <w:rsid w:val="00253585"/>
    <w:rPr>
      <w:rFonts w:ascii="Courier New" w:hAnsi="Courier New"/>
    </w:rPr>
  </w:style>
  <w:style w:type="character" w:customStyle="1" w:styleId="WW8Num39z2">
    <w:name w:val="WW8Num39z2"/>
    <w:rsid w:val="00253585"/>
    <w:rPr>
      <w:rFonts w:ascii="Wingdings" w:hAnsi="Wingdings"/>
    </w:rPr>
  </w:style>
  <w:style w:type="character" w:customStyle="1" w:styleId="WW8Num40z0">
    <w:name w:val="WW8Num40z0"/>
    <w:rsid w:val="00253585"/>
    <w:rPr>
      <w:rFonts w:ascii="Symbol" w:hAnsi="Symbol"/>
    </w:rPr>
  </w:style>
  <w:style w:type="character" w:customStyle="1" w:styleId="WW8Num40z1">
    <w:name w:val="WW8Num40z1"/>
    <w:rsid w:val="00253585"/>
    <w:rPr>
      <w:rFonts w:ascii="Courier New" w:hAnsi="Courier New"/>
    </w:rPr>
  </w:style>
  <w:style w:type="character" w:customStyle="1" w:styleId="WW8Num40z2">
    <w:name w:val="WW8Num40z2"/>
    <w:rsid w:val="00253585"/>
    <w:rPr>
      <w:rFonts w:ascii="Wingdings" w:hAnsi="Wingdings"/>
    </w:rPr>
  </w:style>
  <w:style w:type="character" w:customStyle="1" w:styleId="WW8Num41z0">
    <w:name w:val="WW8Num41z0"/>
    <w:rsid w:val="00253585"/>
    <w:rPr>
      <w:rFonts w:ascii="Symbol" w:hAnsi="Symbol"/>
    </w:rPr>
  </w:style>
  <w:style w:type="character" w:customStyle="1" w:styleId="WW8Num41z1">
    <w:name w:val="WW8Num41z1"/>
    <w:rsid w:val="00253585"/>
    <w:rPr>
      <w:rFonts w:ascii="Courier New" w:hAnsi="Courier New"/>
    </w:rPr>
  </w:style>
  <w:style w:type="character" w:customStyle="1" w:styleId="WW8Num41z2">
    <w:name w:val="WW8Num41z2"/>
    <w:rsid w:val="00253585"/>
    <w:rPr>
      <w:rFonts w:ascii="Wingdings" w:hAnsi="Wingdings"/>
    </w:rPr>
  </w:style>
  <w:style w:type="character" w:customStyle="1" w:styleId="WW8Num42z0">
    <w:name w:val="WW8Num42z0"/>
    <w:rsid w:val="00253585"/>
    <w:rPr>
      <w:rFonts w:ascii="Symbol" w:hAnsi="Symbol"/>
    </w:rPr>
  </w:style>
  <w:style w:type="character" w:customStyle="1" w:styleId="WW8Num42z1">
    <w:name w:val="WW8Num42z1"/>
    <w:rsid w:val="00253585"/>
    <w:rPr>
      <w:rFonts w:ascii="Courier New" w:hAnsi="Courier New"/>
    </w:rPr>
  </w:style>
  <w:style w:type="character" w:customStyle="1" w:styleId="WW8Num42z2">
    <w:name w:val="WW8Num42z2"/>
    <w:rsid w:val="00253585"/>
    <w:rPr>
      <w:rFonts w:ascii="Wingdings" w:hAnsi="Wingdings"/>
    </w:rPr>
  </w:style>
  <w:style w:type="character" w:customStyle="1" w:styleId="WW8Num43z0">
    <w:name w:val="WW8Num43z0"/>
    <w:rsid w:val="00253585"/>
    <w:rPr>
      <w:rFonts w:ascii="Symbol" w:hAnsi="Symbol"/>
    </w:rPr>
  </w:style>
  <w:style w:type="character" w:customStyle="1" w:styleId="WW8Num43z1">
    <w:name w:val="WW8Num43z1"/>
    <w:rsid w:val="00253585"/>
    <w:rPr>
      <w:rFonts w:ascii="Courier New" w:hAnsi="Courier New" w:cs="Courier New"/>
    </w:rPr>
  </w:style>
  <w:style w:type="character" w:customStyle="1" w:styleId="WW8Num43z2">
    <w:name w:val="WW8Num43z2"/>
    <w:rsid w:val="00253585"/>
    <w:rPr>
      <w:rFonts w:ascii="Wingdings" w:hAnsi="Wingdings"/>
    </w:rPr>
  </w:style>
  <w:style w:type="character" w:customStyle="1" w:styleId="WW8Num44z0">
    <w:name w:val="WW8Num44z0"/>
    <w:rsid w:val="00253585"/>
    <w:rPr>
      <w:rFonts w:ascii="Symbol" w:hAnsi="Symbol"/>
    </w:rPr>
  </w:style>
  <w:style w:type="character" w:customStyle="1" w:styleId="WW8Num44z1">
    <w:name w:val="WW8Num44z1"/>
    <w:rsid w:val="00253585"/>
    <w:rPr>
      <w:rFonts w:ascii="Courier New" w:hAnsi="Courier New"/>
    </w:rPr>
  </w:style>
  <w:style w:type="character" w:customStyle="1" w:styleId="WW8Num44z2">
    <w:name w:val="WW8Num44z2"/>
    <w:rsid w:val="00253585"/>
    <w:rPr>
      <w:rFonts w:ascii="Wingdings" w:hAnsi="Wingdings"/>
    </w:rPr>
  </w:style>
  <w:style w:type="character" w:customStyle="1" w:styleId="WW-">
    <w:name w:val="WW-Основной шрифт абзаца"/>
    <w:rsid w:val="00253585"/>
  </w:style>
  <w:style w:type="paragraph" w:styleId="aff8">
    <w:name w:val="Subtitle"/>
    <w:basedOn w:val="a0"/>
    <w:next w:val="af"/>
    <w:link w:val="aff9"/>
    <w:qFormat/>
    <w:rsid w:val="00253585"/>
    <w:pPr>
      <w:widowControl/>
      <w:suppressAutoHyphens/>
      <w:jc w:val="center"/>
    </w:pPr>
    <w:rPr>
      <w:rFonts w:eastAsia="Tahoma" w:cs="Tahoma"/>
      <w:i/>
      <w:iCs/>
      <w:color w:val="auto"/>
      <w:lang w:val="uk-UA" w:eastAsia="ar-SA" w:bidi="ar-SA"/>
    </w:rPr>
  </w:style>
  <w:style w:type="character" w:customStyle="1" w:styleId="aff9">
    <w:name w:val="Підзаголовок Знак"/>
    <w:basedOn w:val="a1"/>
    <w:link w:val="aff8"/>
    <w:rsid w:val="00253585"/>
    <w:rPr>
      <w:rFonts w:ascii="Arial" w:eastAsia="Tahoma" w:hAnsi="Arial" w:cs="Tahoma"/>
      <w:i/>
      <w:iCs/>
      <w:sz w:val="28"/>
      <w:szCs w:val="28"/>
      <w:lang w:val="uk-UA" w:eastAsia="ar-SA"/>
    </w:rPr>
  </w:style>
  <w:style w:type="paragraph" w:customStyle="1" w:styleId="affa">
    <w:name w:val="Содержимое врезки"/>
    <w:basedOn w:val="af"/>
    <w:rsid w:val="00253585"/>
    <w:pPr>
      <w:tabs>
        <w:tab w:val="clear" w:pos="5736"/>
        <w:tab w:val="clear" w:pos="8306"/>
      </w:tabs>
      <w:suppressAutoHyphens/>
      <w:jc w:val="both"/>
    </w:pPr>
    <w:rPr>
      <w:rFonts w:eastAsia="Times New Roman"/>
      <w:color w:val="auto"/>
      <w:lang w:eastAsia="ar-SA"/>
    </w:rPr>
  </w:style>
  <w:style w:type="paragraph" w:customStyle="1" w:styleId="WW-0">
    <w:name w:val="WW-Заголовок"/>
    <w:basedOn w:val="a"/>
    <w:next w:val="af"/>
    <w:rsid w:val="00253585"/>
    <w:pPr>
      <w:keepNext/>
      <w:suppressAutoHyphens/>
      <w:spacing w:before="240" w:after="120"/>
    </w:pPr>
    <w:rPr>
      <w:rFonts w:ascii="Tahoma" w:eastAsia="Tahoma" w:hAnsi="Tahoma" w:cs="Tahoma"/>
      <w:color w:val="auto"/>
      <w:sz w:val="28"/>
      <w:szCs w:val="28"/>
      <w:lang w:val="uk-UA" w:eastAsia="ar-SA"/>
    </w:rPr>
  </w:style>
  <w:style w:type="paragraph" w:customStyle="1" w:styleId="WW-1">
    <w:name w:val="WW-Содержимое таблицы"/>
    <w:basedOn w:val="af"/>
    <w:rsid w:val="00253585"/>
    <w:pPr>
      <w:suppressLineNumbers/>
      <w:tabs>
        <w:tab w:val="clear" w:pos="5736"/>
        <w:tab w:val="clear" w:pos="8306"/>
      </w:tabs>
      <w:suppressAutoHyphens/>
      <w:jc w:val="both"/>
    </w:pPr>
    <w:rPr>
      <w:rFonts w:eastAsia="Times New Roman"/>
      <w:color w:val="auto"/>
      <w:lang w:eastAsia="ar-SA"/>
    </w:rPr>
  </w:style>
  <w:style w:type="paragraph" w:customStyle="1" w:styleId="WW-2">
    <w:name w:val="WW-Заголовок таблицы"/>
    <w:basedOn w:val="WW-1"/>
    <w:rsid w:val="00253585"/>
    <w:pPr>
      <w:jc w:val="center"/>
    </w:pPr>
    <w:rPr>
      <w:b/>
      <w:bCs/>
      <w:i/>
      <w:iCs/>
    </w:rPr>
  </w:style>
  <w:style w:type="paragraph" w:customStyle="1" w:styleId="WW-3">
    <w:name w:val="WW-Содержимое врезки"/>
    <w:basedOn w:val="af"/>
    <w:rsid w:val="00253585"/>
    <w:pPr>
      <w:tabs>
        <w:tab w:val="clear" w:pos="5736"/>
        <w:tab w:val="clear" w:pos="8306"/>
      </w:tabs>
      <w:suppressAutoHyphens/>
      <w:jc w:val="both"/>
    </w:pPr>
    <w:rPr>
      <w:rFonts w:eastAsia="Times New Roman"/>
      <w:color w:val="auto"/>
      <w:lang w:eastAsia="ar-SA"/>
    </w:rPr>
  </w:style>
  <w:style w:type="paragraph" w:customStyle="1" w:styleId="WW-30">
    <w:name w:val="WW-Основной текст 3"/>
    <w:basedOn w:val="a"/>
    <w:rsid w:val="00253585"/>
    <w:pPr>
      <w:tabs>
        <w:tab w:val="left" w:pos="1215"/>
      </w:tabs>
      <w:suppressAutoHyphens/>
      <w:jc w:val="both"/>
    </w:pPr>
    <w:rPr>
      <w:color w:val="auto"/>
      <w:sz w:val="28"/>
      <w:lang w:val="uk-UA" w:eastAsia="ar-SA"/>
    </w:rPr>
  </w:style>
  <w:style w:type="paragraph" w:customStyle="1" w:styleId="msonospacing0">
    <w:name w:val="msonospacing"/>
    <w:basedOn w:val="a"/>
    <w:rsid w:val="00253585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st">
    <w:name w:val="st"/>
    <w:basedOn w:val="a1"/>
    <w:rsid w:val="00253585"/>
  </w:style>
  <w:style w:type="paragraph" w:customStyle="1" w:styleId="nospacing">
    <w:name w:val="nospacing"/>
    <w:basedOn w:val="a"/>
    <w:rsid w:val="0025358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0923-3C11-422D-B97B-3CD828B5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12091</Words>
  <Characters>6892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cp:lastPrinted>2019-08-13T08:38:00Z</cp:lastPrinted>
  <dcterms:created xsi:type="dcterms:W3CDTF">2019-08-13T08:44:00Z</dcterms:created>
  <dcterms:modified xsi:type="dcterms:W3CDTF">2019-08-13T08:49:00Z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